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9A52E8" w14:textId="77777777" w:rsidR="00255BA8" w:rsidRPr="00255BA8" w:rsidRDefault="00255BA8" w:rsidP="00255BA8">
      <w:pPr>
        <w:pBdr>
          <w:bottom w:val="single" w:sz="12" w:space="4" w:color="auto"/>
        </w:pBdr>
        <w:jc w:val="center"/>
        <w:rPr>
          <w:b/>
          <w:sz w:val="20"/>
          <w:szCs w:val="20"/>
        </w:rPr>
      </w:pPr>
      <w:r w:rsidRPr="00255BA8">
        <w:rPr>
          <w:b/>
          <w:sz w:val="20"/>
          <w:szCs w:val="20"/>
        </w:rPr>
        <w:t>ВОЕННЫЙ УНИВЕРСИТЕТ КНЯЗЯ АЛЕКСАНДРА НЕВСКОГО МИНИСТЕРСТВА ОБОРОНЫ РОССИЙСКОЙ ФЕДЕРАЦИИ</w:t>
      </w:r>
    </w:p>
    <w:p w14:paraId="4E6B681F" w14:textId="77777777" w:rsidR="00255BA8" w:rsidRPr="003F30DF" w:rsidRDefault="00255BA8" w:rsidP="00255BA8">
      <w:pPr>
        <w:spacing w:before="120"/>
        <w:jc w:val="center"/>
        <w:rPr>
          <w:b/>
          <w:sz w:val="20"/>
          <w:szCs w:val="20"/>
        </w:rPr>
      </w:pPr>
      <w:r w:rsidRPr="003F30DF">
        <w:rPr>
          <w:b/>
          <w:sz w:val="20"/>
          <w:szCs w:val="20"/>
        </w:rPr>
        <w:t>ФАКУЛЬТЕТ ИНОСТРАННЫХ ЯЗЫКОВ</w:t>
      </w:r>
    </w:p>
    <w:p w14:paraId="09863EF0" w14:textId="77777777" w:rsidR="00255BA8" w:rsidRPr="00246DA6" w:rsidRDefault="00255BA8" w:rsidP="00255BA8">
      <w:pPr>
        <w:jc w:val="center"/>
        <w:rPr>
          <w:b/>
          <w:sz w:val="10"/>
          <w:szCs w:val="10"/>
        </w:rPr>
      </w:pPr>
    </w:p>
    <w:p w14:paraId="3314DC9B" w14:textId="77777777" w:rsidR="00136D9C" w:rsidRDefault="00255BA8" w:rsidP="00255BA8">
      <w:pPr>
        <w:jc w:val="center"/>
        <w:rPr>
          <w:rStyle w:val="normaltextrun"/>
          <w:b/>
          <w:bCs/>
          <w:sz w:val="20"/>
          <w:szCs w:val="20"/>
        </w:rPr>
      </w:pPr>
      <w:r w:rsidRPr="00255BA8">
        <w:rPr>
          <w:rStyle w:val="normaltextrun"/>
          <w:b/>
          <w:bCs/>
          <w:sz w:val="20"/>
          <w:szCs w:val="20"/>
        </w:rPr>
        <w:t xml:space="preserve">НАЦИОНАЛЬНОЕ ОБЩЕСТВО ПРИКЛАДНОЙ </w:t>
      </w:r>
    </w:p>
    <w:p w14:paraId="7E293036" w14:textId="481D9CCA" w:rsidR="00255BA8" w:rsidRDefault="00255BA8" w:rsidP="00255BA8">
      <w:pPr>
        <w:jc w:val="center"/>
        <w:rPr>
          <w:rStyle w:val="normaltextrun"/>
          <w:b/>
          <w:bCs/>
          <w:sz w:val="20"/>
          <w:szCs w:val="20"/>
        </w:rPr>
      </w:pPr>
      <w:r w:rsidRPr="00255BA8">
        <w:rPr>
          <w:rStyle w:val="normaltextrun"/>
          <w:b/>
          <w:bCs/>
          <w:sz w:val="20"/>
          <w:szCs w:val="20"/>
        </w:rPr>
        <w:t>ЛИНГВИСТИКИ</w:t>
      </w:r>
    </w:p>
    <w:p w14:paraId="7C6F03D5" w14:textId="49F2EF40" w:rsidR="00246DA6" w:rsidRPr="00246DA6" w:rsidRDefault="00246DA6" w:rsidP="00255BA8">
      <w:pPr>
        <w:jc w:val="center"/>
        <w:rPr>
          <w:rStyle w:val="normaltextrun"/>
          <w:b/>
          <w:bCs/>
          <w:sz w:val="10"/>
          <w:szCs w:val="10"/>
        </w:rPr>
      </w:pPr>
    </w:p>
    <w:p w14:paraId="07D1413F" w14:textId="19C738C6" w:rsidR="00246DA6" w:rsidRPr="00F25FE0" w:rsidRDefault="00246DA6" w:rsidP="00255BA8">
      <w:pPr>
        <w:jc w:val="center"/>
        <w:rPr>
          <w:b/>
          <w:sz w:val="20"/>
          <w:szCs w:val="20"/>
        </w:rPr>
      </w:pPr>
      <w:r>
        <w:rPr>
          <w:rStyle w:val="normaltextrun"/>
          <w:b/>
          <w:bCs/>
          <w:sz w:val="20"/>
          <w:szCs w:val="20"/>
        </w:rPr>
        <w:t>СОЮЗ ПЕРЕВОДЧИКОВ РОССИИ</w:t>
      </w:r>
    </w:p>
    <w:p w14:paraId="0D2B7C36" w14:textId="77777777" w:rsidR="00255BA8" w:rsidRPr="00F25FE0" w:rsidRDefault="00255BA8" w:rsidP="00255BA8">
      <w:pPr>
        <w:jc w:val="center"/>
        <w:rPr>
          <w:b/>
        </w:rPr>
      </w:pPr>
    </w:p>
    <w:p w14:paraId="5848C901" w14:textId="77777777" w:rsidR="00255BA8" w:rsidRDefault="00255BA8" w:rsidP="00255BA8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204C5FF3" wp14:editId="2D09C3F9">
            <wp:simplePos x="0" y="0"/>
            <wp:positionH relativeFrom="column">
              <wp:posOffset>1375410</wp:posOffset>
            </wp:positionH>
            <wp:positionV relativeFrom="paragraph">
              <wp:posOffset>157480</wp:posOffset>
            </wp:positionV>
            <wp:extent cx="1140460" cy="1371600"/>
            <wp:effectExtent l="0" t="0" r="254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46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541DB3" w14:textId="77777777" w:rsidR="00255BA8" w:rsidRDefault="00255BA8" w:rsidP="00255BA8">
      <w:pPr>
        <w:jc w:val="center"/>
        <w:rPr>
          <w:b/>
        </w:rPr>
      </w:pPr>
    </w:p>
    <w:p w14:paraId="65046345" w14:textId="77777777" w:rsidR="00255BA8" w:rsidRDefault="00255BA8" w:rsidP="00255BA8">
      <w:pPr>
        <w:jc w:val="center"/>
        <w:rPr>
          <w:b/>
        </w:rPr>
      </w:pPr>
    </w:p>
    <w:p w14:paraId="74614905" w14:textId="77777777" w:rsidR="00255BA8" w:rsidRDefault="00255BA8" w:rsidP="00255BA8">
      <w:pPr>
        <w:jc w:val="center"/>
        <w:rPr>
          <w:b/>
        </w:rPr>
      </w:pPr>
    </w:p>
    <w:p w14:paraId="533B47CA" w14:textId="77777777" w:rsidR="00255BA8" w:rsidRDefault="00255BA8" w:rsidP="00255BA8">
      <w:pPr>
        <w:jc w:val="center"/>
        <w:rPr>
          <w:b/>
        </w:rPr>
      </w:pPr>
    </w:p>
    <w:p w14:paraId="243DFDB5" w14:textId="77777777" w:rsidR="00255BA8" w:rsidRDefault="00255BA8" w:rsidP="00255BA8">
      <w:pPr>
        <w:jc w:val="center"/>
        <w:rPr>
          <w:b/>
        </w:rPr>
      </w:pPr>
    </w:p>
    <w:p w14:paraId="793ABCC0" w14:textId="77777777" w:rsidR="00255BA8" w:rsidRDefault="00255BA8" w:rsidP="00255BA8">
      <w:pPr>
        <w:jc w:val="center"/>
        <w:rPr>
          <w:b/>
        </w:rPr>
      </w:pPr>
    </w:p>
    <w:p w14:paraId="5D681433" w14:textId="77777777" w:rsidR="00255BA8" w:rsidRDefault="00255BA8" w:rsidP="00255BA8">
      <w:pPr>
        <w:jc w:val="center"/>
        <w:rPr>
          <w:b/>
        </w:rPr>
      </w:pPr>
    </w:p>
    <w:p w14:paraId="7CDBCB81" w14:textId="77777777" w:rsidR="00255BA8" w:rsidRDefault="00255BA8" w:rsidP="00255BA8">
      <w:pPr>
        <w:jc w:val="center"/>
        <w:rPr>
          <w:b/>
        </w:rPr>
      </w:pPr>
    </w:p>
    <w:p w14:paraId="171B120C" w14:textId="77777777" w:rsidR="00255BA8" w:rsidRDefault="00255BA8" w:rsidP="00255BA8">
      <w:pPr>
        <w:jc w:val="center"/>
        <w:rPr>
          <w:b/>
        </w:rPr>
      </w:pPr>
    </w:p>
    <w:p w14:paraId="04900558" w14:textId="7F47C9D9" w:rsidR="00255BA8" w:rsidRDefault="00255BA8" w:rsidP="00255BA8">
      <w:pPr>
        <w:jc w:val="center"/>
        <w:rPr>
          <w:b/>
        </w:rPr>
      </w:pPr>
      <w:r w:rsidRPr="00B56202">
        <w:rPr>
          <w:b/>
        </w:rPr>
        <w:t xml:space="preserve">Программа </w:t>
      </w:r>
      <w:r>
        <w:rPr>
          <w:b/>
        </w:rPr>
        <w:t>Х</w:t>
      </w:r>
      <w:r>
        <w:rPr>
          <w:b/>
          <w:lang w:val="en-US"/>
        </w:rPr>
        <w:t>VI</w:t>
      </w:r>
      <w:r w:rsidR="00246DA6">
        <w:rPr>
          <w:b/>
          <w:lang w:val="en-US"/>
        </w:rPr>
        <w:t>I</w:t>
      </w:r>
      <w:r w:rsidRPr="00B56202">
        <w:rPr>
          <w:b/>
        </w:rPr>
        <w:t xml:space="preserve"> международной научной конференции по актуальным проблемам теории языка и </w:t>
      </w:r>
    </w:p>
    <w:p w14:paraId="2429B02D" w14:textId="77777777" w:rsidR="00255BA8" w:rsidRPr="00B56202" w:rsidRDefault="00255BA8" w:rsidP="00255BA8">
      <w:pPr>
        <w:jc w:val="center"/>
        <w:rPr>
          <w:b/>
          <w:lang w:val="et-EE"/>
        </w:rPr>
      </w:pPr>
      <w:r w:rsidRPr="00B56202">
        <w:rPr>
          <w:b/>
        </w:rPr>
        <w:t>коммуникации</w:t>
      </w:r>
    </w:p>
    <w:p w14:paraId="6E587274" w14:textId="77777777" w:rsidR="00255BA8" w:rsidRPr="001B0CA9" w:rsidRDefault="00255BA8" w:rsidP="00255BA8">
      <w:pPr>
        <w:jc w:val="center"/>
        <w:rPr>
          <w:b/>
          <w:i/>
        </w:rPr>
      </w:pPr>
    </w:p>
    <w:p w14:paraId="522BD09D" w14:textId="77777777" w:rsidR="00255BA8" w:rsidRDefault="00255BA8" w:rsidP="00255BA8">
      <w:pPr>
        <w:rPr>
          <w:b/>
          <w:sz w:val="28"/>
          <w:szCs w:val="28"/>
        </w:rPr>
      </w:pPr>
      <w:r w:rsidRPr="009517CB">
        <w:rPr>
          <w:b/>
          <w:sz w:val="28"/>
          <w:szCs w:val="28"/>
        </w:rPr>
        <w:t xml:space="preserve">ЯЗЫК, </w:t>
      </w:r>
    </w:p>
    <w:p w14:paraId="75EEF644" w14:textId="77777777" w:rsidR="00255BA8" w:rsidRDefault="00255BA8" w:rsidP="00255BA8">
      <w:pPr>
        <w:jc w:val="center"/>
        <w:rPr>
          <w:b/>
          <w:sz w:val="28"/>
          <w:szCs w:val="28"/>
        </w:rPr>
      </w:pPr>
      <w:r w:rsidRPr="009517CB">
        <w:rPr>
          <w:b/>
          <w:sz w:val="28"/>
          <w:szCs w:val="28"/>
        </w:rPr>
        <w:t xml:space="preserve">КОММУНИКАЦИЯ, </w:t>
      </w:r>
    </w:p>
    <w:p w14:paraId="6B6A89BC" w14:textId="77777777" w:rsidR="00255BA8" w:rsidRPr="009517CB" w:rsidRDefault="00255BA8" w:rsidP="00255BA8">
      <w:pPr>
        <w:jc w:val="right"/>
        <w:rPr>
          <w:b/>
          <w:sz w:val="28"/>
          <w:szCs w:val="28"/>
        </w:rPr>
      </w:pPr>
      <w:r w:rsidRPr="009517CB">
        <w:rPr>
          <w:b/>
          <w:sz w:val="28"/>
          <w:szCs w:val="28"/>
        </w:rPr>
        <w:t>ПЕРЕВОД</w:t>
      </w:r>
    </w:p>
    <w:p w14:paraId="7132D506" w14:textId="77777777" w:rsidR="00255BA8" w:rsidRPr="003871A1" w:rsidRDefault="00255BA8" w:rsidP="00255BA8">
      <w:pPr>
        <w:jc w:val="center"/>
        <w:rPr>
          <w:b/>
          <w:sz w:val="28"/>
          <w:szCs w:val="28"/>
        </w:rPr>
      </w:pPr>
    </w:p>
    <w:p w14:paraId="46233E64" w14:textId="563FB88A" w:rsidR="00255BA8" w:rsidRPr="00B56202" w:rsidRDefault="00246DA6" w:rsidP="00255BA8">
      <w:pPr>
        <w:jc w:val="center"/>
        <w:rPr>
          <w:b/>
          <w:i/>
        </w:rPr>
      </w:pPr>
      <w:r>
        <w:rPr>
          <w:b/>
          <w:i/>
        </w:rPr>
        <w:t>30</w:t>
      </w:r>
      <w:r w:rsidR="00255BA8" w:rsidRPr="00B56202">
        <w:rPr>
          <w:b/>
          <w:i/>
        </w:rPr>
        <w:t xml:space="preserve"> ию</w:t>
      </w:r>
      <w:r w:rsidR="00255BA8">
        <w:rPr>
          <w:b/>
          <w:i/>
        </w:rPr>
        <w:t>н</w:t>
      </w:r>
      <w:r w:rsidR="00255BA8" w:rsidRPr="00B56202">
        <w:rPr>
          <w:b/>
          <w:i/>
        </w:rPr>
        <w:t>я 20</w:t>
      </w:r>
      <w:r w:rsidR="00255BA8" w:rsidRPr="000030C1">
        <w:rPr>
          <w:b/>
          <w:i/>
        </w:rPr>
        <w:t>2</w:t>
      </w:r>
      <w:r>
        <w:rPr>
          <w:b/>
          <w:i/>
        </w:rPr>
        <w:t>3</w:t>
      </w:r>
      <w:r w:rsidR="00255BA8" w:rsidRPr="00B56202">
        <w:rPr>
          <w:b/>
          <w:i/>
        </w:rPr>
        <w:t xml:space="preserve"> г.</w:t>
      </w:r>
    </w:p>
    <w:p w14:paraId="511D5BDE" w14:textId="77777777" w:rsidR="00255BA8" w:rsidRDefault="00255BA8" w:rsidP="00255BA8">
      <w:pPr>
        <w:jc w:val="center"/>
        <w:rPr>
          <w:b/>
        </w:rPr>
      </w:pPr>
    </w:p>
    <w:p w14:paraId="6E5A2FCF" w14:textId="77777777" w:rsidR="00255BA8" w:rsidRDefault="00255BA8" w:rsidP="00255BA8">
      <w:pPr>
        <w:jc w:val="center"/>
        <w:rPr>
          <w:b/>
        </w:rPr>
      </w:pPr>
    </w:p>
    <w:p w14:paraId="4A015FB4" w14:textId="77777777" w:rsidR="00255BA8" w:rsidRDefault="00255BA8" w:rsidP="00255BA8">
      <w:pPr>
        <w:jc w:val="center"/>
        <w:rPr>
          <w:b/>
        </w:rPr>
      </w:pPr>
    </w:p>
    <w:p w14:paraId="31C15D33" w14:textId="77777777" w:rsidR="00255BA8" w:rsidRDefault="00255BA8" w:rsidP="00255BA8">
      <w:pPr>
        <w:jc w:val="center"/>
        <w:rPr>
          <w:b/>
        </w:rPr>
      </w:pPr>
    </w:p>
    <w:p w14:paraId="62213B14" w14:textId="77777777" w:rsidR="00255BA8" w:rsidRDefault="00255BA8" w:rsidP="00255BA8">
      <w:pPr>
        <w:jc w:val="center"/>
        <w:rPr>
          <w:b/>
        </w:rPr>
      </w:pPr>
    </w:p>
    <w:p w14:paraId="2FE44808" w14:textId="77777777" w:rsidR="00255BA8" w:rsidRDefault="00255BA8" w:rsidP="00255BA8">
      <w:pPr>
        <w:jc w:val="center"/>
        <w:rPr>
          <w:b/>
        </w:rPr>
      </w:pPr>
      <w:r>
        <w:rPr>
          <w:b/>
        </w:rPr>
        <w:t>г.  Москва</w:t>
      </w:r>
    </w:p>
    <w:p w14:paraId="63AC259C" w14:textId="77777777" w:rsidR="00255BA8" w:rsidRPr="005B7D5C" w:rsidRDefault="00255BA8" w:rsidP="00255BA8">
      <w:pPr>
        <w:spacing w:after="6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  <w:r w:rsidRPr="005B7D5C">
        <w:rPr>
          <w:b/>
          <w:sz w:val="20"/>
          <w:szCs w:val="20"/>
        </w:rPr>
        <w:lastRenderedPageBreak/>
        <w:t>РЕГЛАМЕНТ КОНФЕРЕНЦИИ</w:t>
      </w:r>
    </w:p>
    <w:tbl>
      <w:tblPr>
        <w:tblW w:w="6181" w:type="dxa"/>
        <w:tblLook w:val="01E0" w:firstRow="1" w:lastRow="1" w:firstColumn="1" w:lastColumn="1" w:noHBand="0" w:noVBand="0"/>
      </w:tblPr>
      <w:tblGrid>
        <w:gridCol w:w="3969"/>
        <w:gridCol w:w="2212"/>
      </w:tblGrid>
      <w:tr w:rsidR="00255BA8" w:rsidRPr="005B7D5C" w14:paraId="24F53260" w14:textId="77777777" w:rsidTr="00654D80">
        <w:tc>
          <w:tcPr>
            <w:tcW w:w="3969" w:type="dxa"/>
          </w:tcPr>
          <w:p w14:paraId="5E2BAF2E" w14:textId="77777777" w:rsidR="00255BA8" w:rsidRPr="005B7D5C" w:rsidRDefault="00255BA8" w:rsidP="00654D80">
            <w:pPr>
              <w:tabs>
                <w:tab w:val="left" w:pos="34"/>
              </w:tabs>
              <w:ind w:left="34"/>
              <w:rPr>
                <w:b/>
                <w:sz w:val="20"/>
                <w:szCs w:val="20"/>
              </w:rPr>
            </w:pPr>
            <w:r w:rsidRPr="005B7D5C">
              <w:rPr>
                <w:b/>
                <w:sz w:val="20"/>
                <w:szCs w:val="20"/>
              </w:rPr>
              <w:t>Регистрация участников конференции:</w:t>
            </w:r>
          </w:p>
        </w:tc>
        <w:tc>
          <w:tcPr>
            <w:tcW w:w="2212" w:type="dxa"/>
          </w:tcPr>
          <w:p w14:paraId="4CEC6BED" w14:textId="77777777" w:rsidR="00255BA8" w:rsidRPr="005B7D5C" w:rsidRDefault="00255BA8" w:rsidP="00654D80">
            <w:pPr>
              <w:tabs>
                <w:tab w:val="left" w:pos="567"/>
              </w:tabs>
              <w:ind w:left="567"/>
              <w:jc w:val="center"/>
              <w:rPr>
                <w:b/>
                <w:sz w:val="20"/>
                <w:szCs w:val="20"/>
              </w:rPr>
            </w:pPr>
            <w:r w:rsidRPr="005B7D5C">
              <w:rPr>
                <w:b/>
                <w:sz w:val="20"/>
                <w:szCs w:val="20"/>
              </w:rPr>
              <w:t>9.00 – 9.55</w:t>
            </w:r>
          </w:p>
        </w:tc>
      </w:tr>
      <w:tr w:rsidR="00255BA8" w:rsidRPr="005B7D5C" w14:paraId="4F5ABFB2" w14:textId="77777777" w:rsidTr="00654D80">
        <w:tc>
          <w:tcPr>
            <w:tcW w:w="3969" w:type="dxa"/>
          </w:tcPr>
          <w:p w14:paraId="6D9A4718" w14:textId="77777777" w:rsidR="00255BA8" w:rsidRPr="005B7D5C" w:rsidRDefault="00255BA8" w:rsidP="00654D80">
            <w:pPr>
              <w:tabs>
                <w:tab w:val="left" w:pos="34"/>
              </w:tabs>
              <w:ind w:left="34"/>
              <w:rPr>
                <w:b/>
                <w:sz w:val="20"/>
                <w:szCs w:val="20"/>
              </w:rPr>
            </w:pPr>
            <w:r w:rsidRPr="005B7D5C">
              <w:rPr>
                <w:b/>
                <w:sz w:val="20"/>
                <w:szCs w:val="20"/>
              </w:rPr>
              <w:t>Время работы конференции:</w:t>
            </w:r>
          </w:p>
        </w:tc>
        <w:tc>
          <w:tcPr>
            <w:tcW w:w="2212" w:type="dxa"/>
          </w:tcPr>
          <w:p w14:paraId="52A642BA" w14:textId="77777777" w:rsidR="00255BA8" w:rsidRPr="005B7D5C" w:rsidRDefault="00255BA8" w:rsidP="00654D80">
            <w:pPr>
              <w:tabs>
                <w:tab w:val="left" w:pos="567"/>
              </w:tabs>
              <w:ind w:left="567"/>
              <w:jc w:val="center"/>
              <w:rPr>
                <w:b/>
                <w:sz w:val="20"/>
                <w:szCs w:val="20"/>
              </w:rPr>
            </w:pPr>
            <w:r w:rsidRPr="005B7D5C">
              <w:rPr>
                <w:b/>
                <w:sz w:val="20"/>
                <w:szCs w:val="20"/>
              </w:rPr>
              <w:t>10.00 – 17.00</w:t>
            </w:r>
          </w:p>
        </w:tc>
      </w:tr>
      <w:tr w:rsidR="00255BA8" w:rsidRPr="005B7D5C" w14:paraId="278B25E8" w14:textId="77777777" w:rsidTr="00654D80">
        <w:tc>
          <w:tcPr>
            <w:tcW w:w="3969" w:type="dxa"/>
          </w:tcPr>
          <w:p w14:paraId="6778FF9B" w14:textId="77777777" w:rsidR="00255BA8" w:rsidRPr="005B7D5C" w:rsidRDefault="00255BA8" w:rsidP="00654D80">
            <w:pPr>
              <w:tabs>
                <w:tab w:val="left" w:pos="34"/>
              </w:tabs>
              <w:ind w:left="34"/>
              <w:rPr>
                <w:b/>
                <w:sz w:val="20"/>
                <w:szCs w:val="20"/>
              </w:rPr>
            </w:pPr>
            <w:r w:rsidRPr="005B7D5C">
              <w:rPr>
                <w:b/>
                <w:sz w:val="20"/>
                <w:szCs w:val="20"/>
              </w:rPr>
              <w:t>Пленарное заседание:</w:t>
            </w:r>
          </w:p>
        </w:tc>
        <w:tc>
          <w:tcPr>
            <w:tcW w:w="2212" w:type="dxa"/>
          </w:tcPr>
          <w:p w14:paraId="27F2C563" w14:textId="77777777" w:rsidR="00255BA8" w:rsidRPr="005B7D5C" w:rsidRDefault="00255BA8" w:rsidP="00654D80">
            <w:pPr>
              <w:tabs>
                <w:tab w:val="left" w:pos="567"/>
              </w:tabs>
              <w:ind w:left="567"/>
              <w:jc w:val="center"/>
              <w:rPr>
                <w:b/>
                <w:sz w:val="20"/>
                <w:szCs w:val="20"/>
              </w:rPr>
            </w:pPr>
            <w:r w:rsidRPr="005B7D5C">
              <w:rPr>
                <w:b/>
                <w:sz w:val="20"/>
                <w:szCs w:val="20"/>
              </w:rPr>
              <w:t xml:space="preserve">10.00 – </w:t>
            </w:r>
            <w:r w:rsidRPr="005B7D5C">
              <w:rPr>
                <w:b/>
                <w:sz w:val="20"/>
                <w:szCs w:val="20"/>
                <w:lang w:val="en-US"/>
              </w:rPr>
              <w:t>12</w:t>
            </w:r>
            <w:r w:rsidRPr="005B7D5C">
              <w:rPr>
                <w:b/>
                <w:sz w:val="20"/>
                <w:szCs w:val="20"/>
              </w:rPr>
              <w:t>.30</w:t>
            </w:r>
          </w:p>
        </w:tc>
      </w:tr>
      <w:tr w:rsidR="00255BA8" w:rsidRPr="005B7D5C" w14:paraId="584BF6D4" w14:textId="77777777" w:rsidTr="00654D80">
        <w:tc>
          <w:tcPr>
            <w:tcW w:w="3969" w:type="dxa"/>
          </w:tcPr>
          <w:p w14:paraId="2039FEF0" w14:textId="77777777" w:rsidR="00255BA8" w:rsidRPr="005B7D5C" w:rsidRDefault="00255BA8" w:rsidP="00654D80">
            <w:pPr>
              <w:tabs>
                <w:tab w:val="left" w:pos="34"/>
              </w:tabs>
              <w:ind w:left="34"/>
              <w:rPr>
                <w:b/>
                <w:sz w:val="20"/>
                <w:szCs w:val="20"/>
              </w:rPr>
            </w:pPr>
            <w:r w:rsidRPr="005B7D5C">
              <w:rPr>
                <w:b/>
                <w:sz w:val="20"/>
                <w:szCs w:val="20"/>
              </w:rPr>
              <w:t>Перерыв:</w:t>
            </w:r>
          </w:p>
        </w:tc>
        <w:tc>
          <w:tcPr>
            <w:tcW w:w="2212" w:type="dxa"/>
          </w:tcPr>
          <w:p w14:paraId="6BF605DE" w14:textId="77777777" w:rsidR="00255BA8" w:rsidRPr="005B7D5C" w:rsidRDefault="00255BA8" w:rsidP="00654D80">
            <w:pPr>
              <w:tabs>
                <w:tab w:val="left" w:pos="567"/>
              </w:tabs>
              <w:ind w:left="567"/>
              <w:jc w:val="center"/>
              <w:rPr>
                <w:b/>
                <w:sz w:val="20"/>
                <w:szCs w:val="20"/>
              </w:rPr>
            </w:pPr>
            <w:r w:rsidRPr="005B7D5C">
              <w:rPr>
                <w:b/>
                <w:sz w:val="20"/>
                <w:szCs w:val="20"/>
              </w:rPr>
              <w:t>1</w:t>
            </w:r>
            <w:r w:rsidRPr="005B7D5C">
              <w:rPr>
                <w:b/>
                <w:sz w:val="20"/>
                <w:szCs w:val="20"/>
                <w:lang w:val="en-US"/>
              </w:rPr>
              <w:t>2</w:t>
            </w:r>
            <w:r w:rsidRPr="005B7D5C">
              <w:rPr>
                <w:b/>
                <w:sz w:val="20"/>
                <w:szCs w:val="20"/>
              </w:rPr>
              <w:t>.30 – 1</w:t>
            </w:r>
            <w:r w:rsidRPr="005B7D5C">
              <w:rPr>
                <w:b/>
                <w:sz w:val="20"/>
                <w:szCs w:val="20"/>
                <w:lang w:val="en-US"/>
              </w:rPr>
              <w:t>3</w:t>
            </w:r>
            <w:r w:rsidRPr="005B7D5C">
              <w:rPr>
                <w:b/>
                <w:sz w:val="20"/>
                <w:szCs w:val="20"/>
              </w:rPr>
              <w:t>.00</w:t>
            </w:r>
          </w:p>
        </w:tc>
      </w:tr>
      <w:tr w:rsidR="00255BA8" w:rsidRPr="005B7D5C" w14:paraId="5446AECD" w14:textId="77777777" w:rsidTr="00654D80">
        <w:tc>
          <w:tcPr>
            <w:tcW w:w="3969" w:type="dxa"/>
          </w:tcPr>
          <w:p w14:paraId="7549137B" w14:textId="77777777" w:rsidR="00255BA8" w:rsidRPr="005B7D5C" w:rsidRDefault="00255BA8" w:rsidP="00654D80">
            <w:pPr>
              <w:tabs>
                <w:tab w:val="left" w:pos="34"/>
              </w:tabs>
              <w:ind w:left="34"/>
              <w:rPr>
                <w:b/>
                <w:sz w:val="20"/>
                <w:szCs w:val="20"/>
              </w:rPr>
            </w:pPr>
            <w:r w:rsidRPr="005B7D5C">
              <w:rPr>
                <w:b/>
                <w:sz w:val="20"/>
                <w:szCs w:val="20"/>
              </w:rPr>
              <w:t>Работа секций:</w:t>
            </w:r>
          </w:p>
        </w:tc>
        <w:tc>
          <w:tcPr>
            <w:tcW w:w="2212" w:type="dxa"/>
          </w:tcPr>
          <w:p w14:paraId="0F7D482D" w14:textId="77777777" w:rsidR="00255BA8" w:rsidRPr="005B7D5C" w:rsidRDefault="00255BA8" w:rsidP="00654D80">
            <w:pPr>
              <w:tabs>
                <w:tab w:val="left" w:pos="567"/>
              </w:tabs>
              <w:ind w:left="567"/>
              <w:jc w:val="center"/>
              <w:rPr>
                <w:b/>
                <w:sz w:val="20"/>
                <w:szCs w:val="20"/>
              </w:rPr>
            </w:pPr>
            <w:r w:rsidRPr="005B7D5C">
              <w:rPr>
                <w:b/>
                <w:sz w:val="20"/>
                <w:szCs w:val="20"/>
              </w:rPr>
              <w:t>1</w:t>
            </w:r>
            <w:r w:rsidRPr="005B7D5C">
              <w:rPr>
                <w:b/>
                <w:sz w:val="20"/>
                <w:szCs w:val="20"/>
                <w:lang w:val="en-US"/>
              </w:rPr>
              <w:t>3</w:t>
            </w:r>
            <w:r w:rsidRPr="005B7D5C">
              <w:rPr>
                <w:b/>
                <w:sz w:val="20"/>
                <w:szCs w:val="20"/>
              </w:rPr>
              <w:t>.00 – 16.30</w:t>
            </w:r>
          </w:p>
        </w:tc>
      </w:tr>
      <w:tr w:rsidR="00255BA8" w:rsidRPr="005B7D5C" w14:paraId="01A75848" w14:textId="77777777" w:rsidTr="00654D80">
        <w:tc>
          <w:tcPr>
            <w:tcW w:w="3969" w:type="dxa"/>
          </w:tcPr>
          <w:p w14:paraId="36ACE11D" w14:textId="77777777" w:rsidR="00255BA8" w:rsidRPr="005B7D5C" w:rsidRDefault="00255BA8" w:rsidP="00654D80">
            <w:pPr>
              <w:tabs>
                <w:tab w:val="left" w:pos="34"/>
              </w:tabs>
              <w:ind w:left="34"/>
              <w:rPr>
                <w:b/>
                <w:sz w:val="20"/>
                <w:szCs w:val="20"/>
              </w:rPr>
            </w:pPr>
            <w:r w:rsidRPr="005B7D5C">
              <w:rPr>
                <w:b/>
                <w:sz w:val="20"/>
                <w:szCs w:val="20"/>
              </w:rPr>
              <w:t xml:space="preserve">Подведение итогов работы конференции </w:t>
            </w:r>
          </w:p>
          <w:p w14:paraId="2144EBEE" w14:textId="77777777" w:rsidR="00255BA8" w:rsidRPr="005B7D5C" w:rsidRDefault="00255BA8" w:rsidP="00654D80">
            <w:pPr>
              <w:tabs>
                <w:tab w:val="left" w:pos="34"/>
              </w:tabs>
              <w:ind w:left="34"/>
              <w:rPr>
                <w:b/>
                <w:sz w:val="20"/>
                <w:szCs w:val="20"/>
              </w:rPr>
            </w:pPr>
            <w:r w:rsidRPr="005B7D5C">
              <w:rPr>
                <w:b/>
                <w:sz w:val="20"/>
                <w:szCs w:val="20"/>
              </w:rPr>
              <w:t>(«Круглый стол»)</w:t>
            </w:r>
          </w:p>
        </w:tc>
        <w:tc>
          <w:tcPr>
            <w:tcW w:w="2212" w:type="dxa"/>
          </w:tcPr>
          <w:p w14:paraId="6C1BCD7E" w14:textId="77777777" w:rsidR="00255BA8" w:rsidRPr="005B7D5C" w:rsidRDefault="00255BA8" w:rsidP="00654D80">
            <w:pPr>
              <w:tabs>
                <w:tab w:val="left" w:pos="567"/>
              </w:tabs>
              <w:ind w:left="567"/>
              <w:jc w:val="center"/>
              <w:rPr>
                <w:b/>
                <w:sz w:val="20"/>
                <w:szCs w:val="20"/>
              </w:rPr>
            </w:pPr>
            <w:r w:rsidRPr="005B7D5C">
              <w:rPr>
                <w:b/>
                <w:sz w:val="20"/>
                <w:szCs w:val="20"/>
              </w:rPr>
              <w:t>16.30 – 17.00</w:t>
            </w:r>
          </w:p>
        </w:tc>
      </w:tr>
    </w:tbl>
    <w:p w14:paraId="0BF27F3A" w14:textId="77777777" w:rsidR="00255BA8" w:rsidRPr="005B7D5C" w:rsidRDefault="00255BA8" w:rsidP="00255BA8">
      <w:pPr>
        <w:tabs>
          <w:tab w:val="left" w:pos="567"/>
        </w:tabs>
        <w:spacing w:before="60" w:after="60"/>
        <w:ind w:left="567"/>
        <w:jc w:val="center"/>
        <w:rPr>
          <w:b/>
          <w:sz w:val="20"/>
          <w:szCs w:val="20"/>
        </w:rPr>
      </w:pPr>
      <w:r w:rsidRPr="005B7D5C">
        <w:rPr>
          <w:b/>
          <w:sz w:val="20"/>
          <w:szCs w:val="20"/>
        </w:rPr>
        <w:t>С Е К Ц И И:</w:t>
      </w:r>
    </w:p>
    <w:p w14:paraId="710788F8" w14:textId="21E9FD33" w:rsidR="00255BA8" w:rsidRPr="005B7D5C" w:rsidRDefault="00255BA8" w:rsidP="00255BA8">
      <w:pPr>
        <w:tabs>
          <w:tab w:val="left" w:pos="0"/>
        </w:tabs>
        <w:jc w:val="both"/>
        <w:rPr>
          <w:sz w:val="20"/>
          <w:szCs w:val="20"/>
        </w:rPr>
      </w:pPr>
      <w:r w:rsidRPr="005B7D5C">
        <w:rPr>
          <w:b/>
          <w:sz w:val="20"/>
          <w:szCs w:val="20"/>
        </w:rPr>
        <w:t>Первая секция.</w:t>
      </w:r>
      <w:r w:rsidRPr="005B7D5C">
        <w:rPr>
          <w:sz w:val="20"/>
          <w:szCs w:val="20"/>
        </w:rPr>
        <w:t xml:space="preserve"> </w:t>
      </w:r>
      <w:r w:rsidR="00D427EB" w:rsidRPr="00D427EB">
        <w:rPr>
          <w:sz w:val="20"/>
          <w:szCs w:val="20"/>
        </w:rPr>
        <w:t>Перевод как структурный, коммуникативный и соц</w:t>
      </w:r>
      <w:r w:rsidR="00D427EB" w:rsidRPr="00D427EB">
        <w:rPr>
          <w:sz w:val="20"/>
          <w:szCs w:val="20"/>
        </w:rPr>
        <w:t>и</w:t>
      </w:r>
      <w:r w:rsidR="00D427EB" w:rsidRPr="00D427EB">
        <w:rPr>
          <w:sz w:val="20"/>
          <w:szCs w:val="20"/>
        </w:rPr>
        <w:t>окультурный феномен</w:t>
      </w:r>
    </w:p>
    <w:p w14:paraId="302BC8AB" w14:textId="77777777" w:rsidR="00D427EB" w:rsidRDefault="00255BA8" w:rsidP="00D427EB">
      <w:pPr>
        <w:tabs>
          <w:tab w:val="left" w:pos="567"/>
        </w:tabs>
        <w:spacing w:line="240" w:lineRule="exact"/>
        <w:ind w:firstLine="142"/>
        <w:jc w:val="both"/>
        <w:rPr>
          <w:sz w:val="20"/>
          <w:szCs w:val="20"/>
        </w:rPr>
      </w:pPr>
      <w:r w:rsidRPr="005B7D5C">
        <w:rPr>
          <w:sz w:val="20"/>
          <w:szCs w:val="20"/>
        </w:rPr>
        <w:t xml:space="preserve">Руководитель: </w:t>
      </w:r>
      <w:r w:rsidR="00D427EB" w:rsidRPr="00A27AC5">
        <w:rPr>
          <w:sz w:val="20"/>
          <w:szCs w:val="20"/>
        </w:rPr>
        <w:t xml:space="preserve">д.ф.н., </w:t>
      </w:r>
      <w:r w:rsidR="00D427EB">
        <w:rPr>
          <w:sz w:val="20"/>
          <w:szCs w:val="20"/>
        </w:rPr>
        <w:t>пр</w:t>
      </w:r>
      <w:r w:rsidR="00D427EB" w:rsidRPr="00A27AC5">
        <w:rPr>
          <w:sz w:val="20"/>
          <w:szCs w:val="20"/>
        </w:rPr>
        <w:t>о</w:t>
      </w:r>
      <w:r w:rsidR="00D427EB">
        <w:rPr>
          <w:sz w:val="20"/>
          <w:szCs w:val="20"/>
        </w:rPr>
        <w:t>ф</w:t>
      </w:r>
      <w:r w:rsidR="00D427EB" w:rsidRPr="00A27AC5">
        <w:rPr>
          <w:sz w:val="20"/>
          <w:szCs w:val="20"/>
        </w:rPr>
        <w:t xml:space="preserve">. </w:t>
      </w:r>
      <w:r w:rsidR="00D427EB">
        <w:rPr>
          <w:sz w:val="20"/>
          <w:szCs w:val="20"/>
        </w:rPr>
        <w:t>ХУХУНИ</w:t>
      </w:r>
      <w:r w:rsidR="00D427EB" w:rsidRPr="00A27AC5">
        <w:rPr>
          <w:sz w:val="20"/>
          <w:szCs w:val="20"/>
        </w:rPr>
        <w:t xml:space="preserve"> </w:t>
      </w:r>
      <w:r w:rsidR="00D427EB">
        <w:rPr>
          <w:sz w:val="20"/>
          <w:szCs w:val="20"/>
        </w:rPr>
        <w:t>Г</w:t>
      </w:r>
      <w:r w:rsidR="00D427EB" w:rsidRPr="00A27AC5">
        <w:rPr>
          <w:sz w:val="20"/>
          <w:szCs w:val="20"/>
        </w:rPr>
        <w:t>.</w:t>
      </w:r>
      <w:r w:rsidR="00D427EB">
        <w:rPr>
          <w:sz w:val="20"/>
          <w:szCs w:val="20"/>
        </w:rPr>
        <w:t>Т</w:t>
      </w:r>
      <w:r w:rsidR="00D427EB" w:rsidRPr="00A27AC5">
        <w:rPr>
          <w:sz w:val="20"/>
          <w:szCs w:val="20"/>
        </w:rPr>
        <w:t>.</w:t>
      </w:r>
    </w:p>
    <w:p w14:paraId="1ABE0783" w14:textId="77777777" w:rsidR="00D427EB" w:rsidRPr="00A27AC5" w:rsidRDefault="00D427EB" w:rsidP="00D427EB">
      <w:pPr>
        <w:tabs>
          <w:tab w:val="left" w:pos="567"/>
        </w:tabs>
        <w:spacing w:line="240" w:lineRule="exact"/>
        <w:ind w:firstLine="142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д.ф.н., проф. ИВАНОВ Н.В.</w:t>
      </w:r>
    </w:p>
    <w:p w14:paraId="32376DFB" w14:textId="49A1D19E" w:rsidR="00255BA8" w:rsidRPr="005B7D5C" w:rsidRDefault="00D427EB" w:rsidP="00D427EB">
      <w:pPr>
        <w:tabs>
          <w:tab w:val="left" w:pos="567"/>
        </w:tabs>
        <w:spacing w:line="240" w:lineRule="exact"/>
        <w:ind w:firstLine="142"/>
        <w:jc w:val="both"/>
        <w:rPr>
          <w:sz w:val="20"/>
          <w:szCs w:val="20"/>
        </w:rPr>
      </w:pPr>
      <w:r w:rsidRPr="00A27AC5">
        <w:rPr>
          <w:sz w:val="20"/>
          <w:szCs w:val="20"/>
        </w:rPr>
        <w:t xml:space="preserve">Секретарь: </w:t>
      </w:r>
      <w:r w:rsidRPr="00A27AC5">
        <w:rPr>
          <w:sz w:val="20"/>
          <w:szCs w:val="20"/>
        </w:rPr>
        <w:tab/>
        <w:t xml:space="preserve">к.ф.н. </w:t>
      </w:r>
      <w:r>
        <w:rPr>
          <w:sz w:val="20"/>
          <w:szCs w:val="20"/>
        </w:rPr>
        <w:t>ЛУКЬЯНОВА</w:t>
      </w:r>
      <w:r w:rsidRPr="00A27AC5">
        <w:rPr>
          <w:sz w:val="20"/>
          <w:szCs w:val="20"/>
        </w:rPr>
        <w:t xml:space="preserve"> </w:t>
      </w:r>
      <w:r>
        <w:rPr>
          <w:sz w:val="20"/>
          <w:szCs w:val="20"/>
        </w:rPr>
        <w:t>В</w:t>
      </w:r>
      <w:r w:rsidRPr="00A27AC5">
        <w:rPr>
          <w:sz w:val="20"/>
          <w:szCs w:val="20"/>
        </w:rPr>
        <w:t>.</w:t>
      </w:r>
      <w:r>
        <w:rPr>
          <w:sz w:val="20"/>
          <w:szCs w:val="20"/>
        </w:rPr>
        <w:t>С</w:t>
      </w:r>
      <w:r w:rsidR="00255BA8" w:rsidRPr="005B7D5C">
        <w:rPr>
          <w:sz w:val="20"/>
          <w:szCs w:val="20"/>
        </w:rPr>
        <w:t>.</w:t>
      </w:r>
    </w:p>
    <w:p w14:paraId="13830337" w14:textId="28EC4459" w:rsidR="00255BA8" w:rsidRPr="005B7D5C" w:rsidRDefault="00255BA8" w:rsidP="00255BA8">
      <w:pPr>
        <w:tabs>
          <w:tab w:val="left" w:pos="0"/>
        </w:tabs>
        <w:spacing w:before="60"/>
        <w:jc w:val="both"/>
        <w:rPr>
          <w:sz w:val="20"/>
          <w:szCs w:val="20"/>
        </w:rPr>
      </w:pPr>
      <w:r w:rsidRPr="005B7D5C">
        <w:rPr>
          <w:b/>
          <w:sz w:val="20"/>
          <w:szCs w:val="20"/>
        </w:rPr>
        <w:t>Вторая секция.</w:t>
      </w:r>
      <w:r w:rsidRPr="005B7D5C">
        <w:rPr>
          <w:sz w:val="20"/>
          <w:szCs w:val="20"/>
        </w:rPr>
        <w:t xml:space="preserve"> </w:t>
      </w:r>
      <w:r w:rsidR="00B84739" w:rsidRPr="00B84739">
        <w:rPr>
          <w:sz w:val="20"/>
          <w:szCs w:val="20"/>
        </w:rPr>
        <w:t>Общая проблематика языка в парадигме социокул</w:t>
      </w:r>
      <w:r w:rsidR="00B84739" w:rsidRPr="00B84739">
        <w:rPr>
          <w:sz w:val="20"/>
          <w:szCs w:val="20"/>
        </w:rPr>
        <w:t>ь</w:t>
      </w:r>
      <w:r w:rsidR="00B84739" w:rsidRPr="00B84739">
        <w:rPr>
          <w:sz w:val="20"/>
          <w:szCs w:val="20"/>
        </w:rPr>
        <w:t>турного изучения</w:t>
      </w:r>
    </w:p>
    <w:p w14:paraId="0CA6DC22" w14:textId="77777777" w:rsidR="00B84739" w:rsidRPr="00A27AC5" w:rsidRDefault="00255BA8" w:rsidP="00B84739">
      <w:pPr>
        <w:tabs>
          <w:tab w:val="left" w:pos="567"/>
        </w:tabs>
        <w:spacing w:line="240" w:lineRule="exact"/>
        <w:ind w:firstLine="142"/>
        <w:jc w:val="both"/>
        <w:rPr>
          <w:sz w:val="20"/>
          <w:szCs w:val="20"/>
        </w:rPr>
      </w:pPr>
      <w:r w:rsidRPr="005B7D5C">
        <w:rPr>
          <w:sz w:val="20"/>
          <w:szCs w:val="20"/>
        </w:rPr>
        <w:t xml:space="preserve">Руководители: </w:t>
      </w:r>
      <w:r w:rsidR="00B84739" w:rsidRPr="00A27AC5">
        <w:rPr>
          <w:sz w:val="20"/>
          <w:szCs w:val="20"/>
        </w:rPr>
        <w:t xml:space="preserve">д.ф.н., проф. </w:t>
      </w:r>
      <w:r w:rsidR="00B84739">
        <w:rPr>
          <w:sz w:val="20"/>
          <w:szCs w:val="20"/>
        </w:rPr>
        <w:t>МИНЬЯР-БЕЛОРУЧЕВА</w:t>
      </w:r>
      <w:r w:rsidR="00B84739" w:rsidRPr="00A27AC5">
        <w:rPr>
          <w:sz w:val="20"/>
          <w:szCs w:val="20"/>
        </w:rPr>
        <w:t xml:space="preserve"> </w:t>
      </w:r>
      <w:r w:rsidR="00B84739">
        <w:rPr>
          <w:sz w:val="20"/>
          <w:szCs w:val="20"/>
        </w:rPr>
        <w:t>А</w:t>
      </w:r>
      <w:r w:rsidR="00B84739" w:rsidRPr="00A27AC5">
        <w:rPr>
          <w:sz w:val="20"/>
          <w:szCs w:val="20"/>
        </w:rPr>
        <w:t>.</w:t>
      </w:r>
      <w:r w:rsidR="00B84739">
        <w:rPr>
          <w:sz w:val="20"/>
          <w:szCs w:val="20"/>
        </w:rPr>
        <w:t>П</w:t>
      </w:r>
      <w:r w:rsidR="00B84739" w:rsidRPr="00A27AC5">
        <w:rPr>
          <w:sz w:val="20"/>
          <w:szCs w:val="20"/>
        </w:rPr>
        <w:t>.</w:t>
      </w:r>
    </w:p>
    <w:p w14:paraId="7857C456" w14:textId="77777777" w:rsidR="00B84739" w:rsidRPr="00A27AC5" w:rsidRDefault="00B84739" w:rsidP="00B84739">
      <w:pPr>
        <w:tabs>
          <w:tab w:val="left" w:pos="567"/>
        </w:tabs>
        <w:spacing w:line="240" w:lineRule="exact"/>
        <w:jc w:val="both"/>
        <w:rPr>
          <w:sz w:val="20"/>
          <w:szCs w:val="20"/>
        </w:rPr>
      </w:pPr>
      <w:r w:rsidRPr="00A27AC5">
        <w:rPr>
          <w:sz w:val="20"/>
          <w:szCs w:val="20"/>
        </w:rPr>
        <w:tab/>
      </w:r>
      <w:r w:rsidRPr="00A27AC5">
        <w:rPr>
          <w:sz w:val="20"/>
          <w:szCs w:val="20"/>
        </w:rPr>
        <w:tab/>
      </w:r>
      <w:r w:rsidRPr="00A27AC5">
        <w:rPr>
          <w:sz w:val="20"/>
          <w:szCs w:val="20"/>
        </w:rPr>
        <w:tab/>
        <w:t xml:space="preserve">д.ф.н., проф. </w:t>
      </w:r>
      <w:r>
        <w:rPr>
          <w:sz w:val="20"/>
          <w:szCs w:val="20"/>
        </w:rPr>
        <w:t>ШАПОШНИКОВ</w:t>
      </w:r>
      <w:r w:rsidRPr="00A27AC5">
        <w:rPr>
          <w:sz w:val="20"/>
          <w:szCs w:val="20"/>
        </w:rPr>
        <w:t xml:space="preserve"> В.</w:t>
      </w:r>
      <w:r>
        <w:rPr>
          <w:sz w:val="20"/>
          <w:szCs w:val="20"/>
        </w:rPr>
        <w:t>Н</w:t>
      </w:r>
      <w:r w:rsidRPr="00A27AC5">
        <w:rPr>
          <w:sz w:val="20"/>
          <w:szCs w:val="20"/>
        </w:rPr>
        <w:t>.</w:t>
      </w:r>
    </w:p>
    <w:p w14:paraId="6539A90B" w14:textId="50867A24" w:rsidR="00255BA8" w:rsidRPr="005B7D5C" w:rsidRDefault="00B84739" w:rsidP="00B84739">
      <w:pPr>
        <w:tabs>
          <w:tab w:val="left" w:pos="567"/>
        </w:tabs>
        <w:spacing w:line="240" w:lineRule="exact"/>
        <w:ind w:firstLine="142"/>
        <w:jc w:val="both"/>
        <w:rPr>
          <w:sz w:val="20"/>
          <w:szCs w:val="20"/>
        </w:rPr>
      </w:pPr>
      <w:r w:rsidRPr="00A27AC5">
        <w:rPr>
          <w:sz w:val="20"/>
          <w:szCs w:val="20"/>
        </w:rPr>
        <w:t xml:space="preserve">Секретарь: </w:t>
      </w:r>
      <w:r w:rsidRPr="00A27AC5">
        <w:rPr>
          <w:sz w:val="20"/>
          <w:szCs w:val="20"/>
        </w:rPr>
        <w:tab/>
        <w:t>к.ф.н.</w:t>
      </w:r>
      <w:r>
        <w:rPr>
          <w:sz w:val="20"/>
          <w:szCs w:val="20"/>
        </w:rPr>
        <w:t>, доц.</w:t>
      </w:r>
      <w:r w:rsidRPr="00A27AC5">
        <w:rPr>
          <w:sz w:val="20"/>
          <w:szCs w:val="20"/>
        </w:rPr>
        <w:t xml:space="preserve"> Г</w:t>
      </w:r>
      <w:r>
        <w:rPr>
          <w:sz w:val="20"/>
          <w:szCs w:val="20"/>
        </w:rPr>
        <w:t>АВРИЛ</w:t>
      </w:r>
      <w:r w:rsidRPr="00A27AC5">
        <w:rPr>
          <w:sz w:val="20"/>
          <w:szCs w:val="20"/>
        </w:rPr>
        <w:t xml:space="preserve">ОВА </w:t>
      </w:r>
      <w:r>
        <w:rPr>
          <w:sz w:val="20"/>
          <w:szCs w:val="20"/>
        </w:rPr>
        <w:t>Ю</w:t>
      </w:r>
      <w:r w:rsidRPr="00A27AC5">
        <w:rPr>
          <w:sz w:val="20"/>
          <w:szCs w:val="20"/>
        </w:rPr>
        <w:t>.</w:t>
      </w:r>
      <w:r>
        <w:rPr>
          <w:sz w:val="20"/>
          <w:szCs w:val="20"/>
        </w:rPr>
        <w:t>В</w:t>
      </w:r>
      <w:r w:rsidR="00255BA8" w:rsidRPr="005B7D5C">
        <w:rPr>
          <w:sz w:val="20"/>
          <w:szCs w:val="20"/>
        </w:rPr>
        <w:t>.</w:t>
      </w:r>
    </w:p>
    <w:p w14:paraId="7016F17F" w14:textId="58D7E29D" w:rsidR="00255BA8" w:rsidRPr="005B7D5C" w:rsidRDefault="00255BA8" w:rsidP="00255BA8">
      <w:pPr>
        <w:tabs>
          <w:tab w:val="left" w:pos="0"/>
        </w:tabs>
        <w:spacing w:before="60"/>
        <w:jc w:val="both"/>
        <w:rPr>
          <w:sz w:val="20"/>
          <w:szCs w:val="20"/>
        </w:rPr>
      </w:pPr>
      <w:r w:rsidRPr="005B7D5C">
        <w:rPr>
          <w:b/>
          <w:sz w:val="20"/>
          <w:szCs w:val="20"/>
        </w:rPr>
        <w:t>Третья секция.</w:t>
      </w:r>
      <w:r w:rsidR="00924D11" w:rsidRPr="005B7D5C">
        <w:rPr>
          <w:sz w:val="20"/>
          <w:szCs w:val="20"/>
        </w:rPr>
        <w:t xml:space="preserve"> </w:t>
      </w:r>
      <w:r w:rsidR="00B84739" w:rsidRPr="00B84739">
        <w:rPr>
          <w:sz w:val="20"/>
          <w:szCs w:val="20"/>
        </w:rPr>
        <w:t>Дискурсивные пространства языка</w:t>
      </w:r>
    </w:p>
    <w:p w14:paraId="67D7EAF1" w14:textId="1260C9E8" w:rsidR="00B84739" w:rsidRPr="00A27AC5" w:rsidRDefault="00255BA8" w:rsidP="00B84739">
      <w:pPr>
        <w:tabs>
          <w:tab w:val="left" w:pos="567"/>
        </w:tabs>
        <w:spacing w:line="240" w:lineRule="exact"/>
        <w:ind w:left="1440" w:hanging="1298"/>
        <w:rPr>
          <w:sz w:val="20"/>
          <w:szCs w:val="20"/>
        </w:rPr>
      </w:pPr>
      <w:r w:rsidRPr="005B7D5C">
        <w:rPr>
          <w:sz w:val="20"/>
          <w:szCs w:val="20"/>
        </w:rPr>
        <w:t xml:space="preserve">Руководители: </w:t>
      </w:r>
      <w:r w:rsidR="00B84739" w:rsidRPr="00A27AC5">
        <w:rPr>
          <w:sz w:val="20"/>
          <w:szCs w:val="20"/>
        </w:rPr>
        <w:t xml:space="preserve">д.ф.н., проф. ЗЕНЕНКО Н.В. </w:t>
      </w:r>
    </w:p>
    <w:p w14:paraId="615D13C3" w14:textId="262E81EE" w:rsidR="00B84739" w:rsidRPr="00A27AC5" w:rsidRDefault="00B84739" w:rsidP="00B84739">
      <w:pPr>
        <w:tabs>
          <w:tab w:val="left" w:pos="567"/>
        </w:tabs>
        <w:spacing w:line="240" w:lineRule="exact"/>
        <w:ind w:left="1440" w:hanging="1440"/>
        <w:rPr>
          <w:sz w:val="20"/>
          <w:szCs w:val="20"/>
        </w:rPr>
      </w:pPr>
      <w:r w:rsidRPr="00A27AC5">
        <w:rPr>
          <w:sz w:val="20"/>
          <w:szCs w:val="20"/>
        </w:rPr>
        <w:tab/>
      </w:r>
      <w:r w:rsidRPr="00A27AC5">
        <w:rPr>
          <w:sz w:val="20"/>
          <w:szCs w:val="20"/>
        </w:rPr>
        <w:tab/>
        <w:t xml:space="preserve">д.ф.н., </w:t>
      </w:r>
      <w:r>
        <w:rPr>
          <w:sz w:val="20"/>
          <w:szCs w:val="20"/>
        </w:rPr>
        <w:t>д</w:t>
      </w:r>
      <w:r w:rsidRPr="00A27AC5">
        <w:rPr>
          <w:sz w:val="20"/>
          <w:szCs w:val="20"/>
        </w:rPr>
        <w:t>о</w:t>
      </w:r>
      <w:r>
        <w:rPr>
          <w:sz w:val="20"/>
          <w:szCs w:val="20"/>
        </w:rPr>
        <w:t>ц</w:t>
      </w:r>
      <w:r w:rsidRPr="00A27AC5">
        <w:rPr>
          <w:sz w:val="20"/>
          <w:szCs w:val="20"/>
        </w:rPr>
        <w:t xml:space="preserve">. </w:t>
      </w:r>
      <w:r>
        <w:rPr>
          <w:sz w:val="20"/>
          <w:szCs w:val="20"/>
        </w:rPr>
        <w:t>АХРЕ</w:t>
      </w:r>
      <w:r w:rsidRPr="00A27AC5">
        <w:rPr>
          <w:sz w:val="20"/>
          <w:szCs w:val="20"/>
        </w:rPr>
        <w:t>НО</w:t>
      </w:r>
      <w:r>
        <w:rPr>
          <w:sz w:val="20"/>
          <w:szCs w:val="20"/>
        </w:rPr>
        <w:t>ВА</w:t>
      </w:r>
      <w:r w:rsidRPr="00A27AC5">
        <w:rPr>
          <w:sz w:val="20"/>
          <w:szCs w:val="20"/>
        </w:rPr>
        <w:t xml:space="preserve"> Н.</w:t>
      </w:r>
      <w:r>
        <w:rPr>
          <w:sz w:val="20"/>
          <w:szCs w:val="20"/>
        </w:rPr>
        <w:t>А</w:t>
      </w:r>
      <w:r w:rsidRPr="00A27AC5">
        <w:rPr>
          <w:sz w:val="20"/>
          <w:szCs w:val="20"/>
        </w:rPr>
        <w:t>.</w:t>
      </w:r>
    </w:p>
    <w:p w14:paraId="3B2CB5EB" w14:textId="613B4739" w:rsidR="00255BA8" w:rsidRPr="005B7D5C" w:rsidRDefault="00B84739" w:rsidP="00B84739">
      <w:pPr>
        <w:tabs>
          <w:tab w:val="left" w:pos="567"/>
        </w:tabs>
        <w:spacing w:line="240" w:lineRule="exact"/>
        <w:ind w:left="1440" w:hanging="1298"/>
        <w:rPr>
          <w:sz w:val="20"/>
          <w:szCs w:val="20"/>
        </w:rPr>
      </w:pPr>
      <w:r w:rsidRPr="00A27AC5">
        <w:rPr>
          <w:sz w:val="20"/>
          <w:szCs w:val="20"/>
        </w:rPr>
        <w:t xml:space="preserve">Секретарь: </w:t>
      </w:r>
      <w:r w:rsidRPr="00A27AC5">
        <w:rPr>
          <w:sz w:val="20"/>
          <w:szCs w:val="20"/>
        </w:rPr>
        <w:tab/>
        <w:t xml:space="preserve">к.ф.н. </w:t>
      </w:r>
      <w:r>
        <w:rPr>
          <w:sz w:val="20"/>
          <w:szCs w:val="20"/>
        </w:rPr>
        <w:t>СОЛДАТО</w:t>
      </w:r>
      <w:r w:rsidRPr="00A27AC5">
        <w:rPr>
          <w:sz w:val="20"/>
          <w:szCs w:val="20"/>
        </w:rPr>
        <w:t xml:space="preserve">ВА </w:t>
      </w:r>
      <w:r>
        <w:rPr>
          <w:sz w:val="20"/>
          <w:szCs w:val="20"/>
        </w:rPr>
        <w:t>Д</w:t>
      </w:r>
      <w:r w:rsidRPr="00A27AC5">
        <w:rPr>
          <w:sz w:val="20"/>
          <w:szCs w:val="20"/>
        </w:rPr>
        <w:t>.</w:t>
      </w:r>
      <w:r>
        <w:rPr>
          <w:sz w:val="20"/>
          <w:szCs w:val="20"/>
        </w:rPr>
        <w:t>Н</w:t>
      </w:r>
      <w:r w:rsidR="00255BA8" w:rsidRPr="005B7D5C">
        <w:rPr>
          <w:sz w:val="20"/>
          <w:szCs w:val="20"/>
        </w:rPr>
        <w:t>.</w:t>
      </w:r>
    </w:p>
    <w:p w14:paraId="3D4BD2CF" w14:textId="7EDFE028" w:rsidR="00255BA8" w:rsidRPr="005B7D5C" w:rsidRDefault="00255BA8" w:rsidP="00255BA8">
      <w:pPr>
        <w:tabs>
          <w:tab w:val="left" w:pos="0"/>
        </w:tabs>
        <w:spacing w:before="60"/>
        <w:jc w:val="both"/>
        <w:rPr>
          <w:sz w:val="20"/>
          <w:szCs w:val="20"/>
        </w:rPr>
      </w:pPr>
      <w:r w:rsidRPr="005B7D5C">
        <w:rPr>
          <w:b/>
          <w:sz w:val="20"/>
          <w:szCs w:val="20"/>
        </w:rPr>
        <w:t xml:space="preserve">Четвёртая секция. </w:t>
      </w:r>
      <w:r w:rsidR="00B84739" w:rsidRPr="00B84739">
        <w:rPr>
          <w:sz w:val="20"/>
          <w:szCs w:val="20"/>
        </w:rPr>
        <w:t>Лексический состав языка в аспектах функци</w:t>
      </w:r>
      <w:r w:rsidR="00B84739" w:rsidRPr="00B84739">
        <w:rPr>
          <w:sz w:val="20"/>
          <w:szCs w:val="20"/>
        </w:rPr>
        <w:t>о</w:t>
      </w:r>
      <w:r w:rsidR="00B84739" w:rsidRPr="00B84739">
        <w:rPr>
          <w:sz w:val="20"/>
          <w:szCs w:val="20"/>
        </w:rPr>
        <w:t>нального рассмотрения</w:t>
      </w:r>
    </w:p>
    <w:p w14:paraId="2F882EF1" w14:textId="77777777" w:rsidR="00B84739" w:rsidRPr="004C4A73" w:rsidRDefault="00255BA8" w:rsidP="00B84739">
      <w:pPr>
        <w:tabs>
          <w:tab w:val="left" w:pos="567"/>
        </w:tabs>
        <w:spacing w:line="240" w:lineRule="exact"/>
        <w:ind w:left="567" w:hanging="425"/>
        <w:jc w:val="both"/>
        <w:rPr>
          <w:spacing w:val="-4"/>
          <w:sz w:val="20"/>
          <w:szCs w:val="20"/>
        </w:rPr>
      </w:pPr>
      <w:r w:rsidRPr="005B7D5C">
        <w:rPr>
          <w:spacing w:val="-4"/>
          <w:sz w:val="20"/>
          <w:szCs w:val="20"/>
        </w:rPr>
        <w:t xml:space="preserve">Руководители: </w:t>
      </w:r>
      <w:r w:rsidRPr="005B7D5C">
        <w:rPr>
          <w:spacing w:val="-4"/>
          <w:sz w:val="20"/>
          <w:szCs w:val="20"/>
        </w:rPr>
        <w:tab/>
      </w:r>
      <w:r w:rsidR="00B84739">
        <w:rPr>
          <w:sz w:val="20"/>
          <w:szCs w:val="20"/>
        </w:rPr>
        <w:t>к</w:t>
      </w:r>
      <w:r w:rsidR="00B84739" w:rsidRPr="008F07A6">
        <w:rPr>
          <w:sz w:val="20"/>
          <w:szCs w:val="20"/>
        </w:rPr>
        <w:t xml:space="preserve">.ф.н., </w:t>
      </w:r>
      <w:r w:rsidR="00B84739">
        <w:rPr>
          <w:sz w:val="20"/>
          <w:szCs w:val="20"/>
        </w:rPr>
        <w:t>доц</w:t>
      </w:r>
      <w:r w:rsidR="00B84739" w:rsidRPr="004C4A73">
        <w:rPr>
          <w:sz w:val="20"/>
          <w:szCs w:val="20"/>
        </w:rPr>
        <w:t xml:space="preserve">. </w:t>
      </w:r>
      <w:r w:rsidR="00B84739" w:rsidRPr="005B7D5C">
        <w:rPr>
          <w:sz w:val="20"/>
          <w:szCs w:val="20"/>
        </w:rPr>
        <w:t>НЕЧАЕВСКИЙ В.О</w:t>
      </w:r>
      <w:r w:rsidR="00B84739" w:rsidRPr="004C4A73">
        <w:rPr>
          <w:sz w:val="20"/>
          <w:szCs w:val="20"/>
        </w:rPr>
        <w:t>.</w:t>
      </w:r>
    </w:p>
    <w:p w14:paraId="167D9CFC" w14:textId="77777777" w:rsidR="00B84739" w:rsidRPr="004C4A73" w:rsidRDefault="00B84739" w:rsidP="00B84739">
      <w:pPr>
        <w:tabs>
          <w:tab w:val="left" w:pos="567"/>
        </w:tabs>
        <w:spacing w:line="240" w:lineRule="exact"/>
        <w:ind w:left="567" w:hanging="425"/>
        <w:jc w:val="both"/>
        <w:rPr>
          <w:spacing w:val="-4"/>
          <w:sz w:val="20"/>
          <w:szCs w:val="20"/>
        </w:rPr>
      </w:pPr>
      <w:r w:rsidRPr="004C4A73">
        <w:rPr>
          <w:spacing w:val="-4"/>
          <w:sz w:val="20"/>
          <w:szCs w:val="20"/>
        </w:rPr>
        <w:tab/>
      </w:r>
      <w:r w:rsidRPr="004C4A73">
        <w:rPr>
          <w:spacing w:val="-4"/>
          <w:sz w:val="20"/>
          <w:szCs w:val="20"/>
        </w:rPr>
        <w:tab/>
      </w:r>
      <w:r w:rsidRPr="004C4A73">
        <w:rPr>
          <w:spacing w:val="-4"/>
          <w:sz w:val="20"/>
          <w:szCs w:val="20"/>
        </w:rPr>
        <w:tab/>
        <w:t>к</w:t>
      </w:r>
      <w:r w:rsidRPr="004C4A73">
        <w:rPr>
          <w:sz w:val="20"/>
          <w:szCs w:val="20"/>
        </w:rPr>
        <w:t xml:space="preserve">.ф.н., доц. </w:t>
      </w:r>
      <w:r>
        <w:rPr>
          <w:sz w:val="20"/>
          <w:szCs w:val="20"/>
        </w:rPr>
        <w:t>ЯКОВЛЕВА</w:t>
      </w:r>
      <w:r w:rsidRPr="004C4A73">
        <w:rPr>
          <w:sz w:val="20"/>
          <w:szCs w:val="20"/>
        </w:rPr>
        <w:t xml:space="preserve"> </w:t>
      </w:r>
      <w:r>
        <w:rPr>
          <w:sz w:val="20"/>
          <w:szCs w:val="20"/>
        </w:rPr>
        <w:t>В</w:t>
      </w:r>
      <w:r w:rsidRPr="004C4A73">
        <w:rPr>
          <w:sz w:val="20"/>
          <w:szCs w:val="20"/>
        </w:rPr>
        <w:t>.В.</w:t>
      </w:r>
    </w:p>
    <w:p w14:paraId="29C70847" w14:textId="6BFC2352" w:rsidR="00255BA8" w:rsidRPr="005B7D5C" w:rsidRDefault="00B84739" w:rsidP="00B84739">
      <w:pPr>
        <w:tabs>
          <w:tab w:val="left" w:pos="567"/>
        </w:tabs>
        <w:spacing w:line="240" w:lineRule="exact"/>
        <w:ind w:left="567" w:hanging="425"/>
        <w:jc w:val="both"/>
        <w:rPr>
          <w:sz w:val="20"/>
          <w:szCs w:val="20"/>
        </w:rPr>
      </w:pPr>
      <w:r w:rsidRPr="004C4A73">
        <w:rPr>
          <w:sz w:val="20"/>
          <w:szCs w:val="20"/>
        </w:rPr>
        <w:t xml:space="preserve">Секретарь: </w:t>
      </w:r>
      <w:r w:rsidRPr="004C4A73">
        <w:rPr>
          <w:sz w:val="20"/>
          <w:szCs w:val="20"/>
        </w:rPr>
        <w:tab/>
        <w:t xml:space="preserve">к.ф.н. </w:t>
      </w:r>
      <w:r>
        <w:rPr>
          <w:sz w:val="20"/>
          <w:szCs w:val="20"/>
        </w:rPr>
        <w:t>Л</w:t>
      </w:r>
      <w:r w:rsidRPr="004C4A73">
        <w:rPr>
          <w:sz w:val="20"/>
          <w:szCs w:val="20"/>
        </w:rPr>
        <w:t>У</w:t>
      </w:r>
      <w:r>
        <w:rPr>
          <w:sz w:val="20"/>
          <w:szCs w:val="20"/>
        </w:rPr>
        <w:t>ПИНА</w:t>
      </w:r>
      <w:r w:rsidRPr="004C4A73">
        <w:rPr>
          <w:sz w:val="20"/>
          <w:szCs w:val="20"/>
        </w:rPr>
        <w:t xml:space="preserve"> А.</w:t>
      </w:r>
      <w:r>
        <w:rPr>
          <w:sz w:val="20"/>
          <w:szCs w:val="20"/>
        </w:rPr>
        <w:t>Е</w:t>
      </w:r>
      <w:r w:rsidR="00255BA8" w:rsidRPr="005B7D5C">
        <w:rPr>
          <w:sz w:val="20"/>
          <w:szCs w:val="20"/>
        </w:rPr>
        <w:t>.</w:t>
      </w:r>
    </w:p>
    <w:p w14:paraId="539561BC" w14:textId="62AFDA1E" w:rsidR="00255BA8" w:rsidRPr="005B7D5C" w:rsidRDefault="00255BA8" w:rsidP="00255BA8">
      <w:pPr>
        <w:spacing w:before="60" w:line="240" w:lineRule="exact"/>
        <w:jc w:val="both"/>
        <w:rPr>
          <w:sz w:val="20"/>
          <w:szCs w:val="20"/>
        </w:rPr>
      </w:pPr>
      <w:r w:rsidRPr="005B7D5C">
        <w:rPr>
          <w:b/>
          <w:sz w:val="20"/>
          <w:szCs w:val="20"/>
        </w:rPr>
        <w:t>Пятая секция.</w:t>
      </w:r>
      <w:r w:rsidR="00924D11" w:rsidRPr="005B7D5C">
        <w:rPr>
          <w:sz w:val="20"/>
          <w:szCs w:val="20"/>
        </w:rPr>
        <w:t xml:space="preserve"> </w:t>
      </w:r>
      <w:r w:rsidR="00B84739" w:rsidRPr="00B84739">
        <w:rPr>
          <w:sz w:val="20"/>
          <w:szCs w:val="20"/>
        </w:rPr>
        <w:t>Общие вопросы теории грамматики</w:t>
      </w:r>
    </w:p>
    <w:p w14:paraId="6DC2FFF2" w14:textId="77777777" w:rsidR="0071007B" w:rsidRPr="00425D0B" w:rsidRDefault="00255BA8" w:rsidP="0071007B">
      <w:pPr>
        <w:tabs>
          <w:tab w:val="left" w:pos="567"/>
        </w:tabs>
        <w:spacing w:line="240" w:lineRule="exact"/>
        <w:ind w:firstLine="142"/>
        <w:jc w:val="both"/>
        <w:rPr>
          <w:sz w:val="20"/>
          <w:szCs w:val="20"/>
        </w:rPr>
      </w:pPr>
      <w:r w:rsidRPr="005B7D5C">
        <w:rPr>
          <w:sz w:val="20"/>
          <w:szCs w:val="20"/>
        </w:rPr>
        <w:t xml:space="preserve">Руководители: </w:t>
      </w:r>
      <w:r w:rsidR="0071007B" w:rsidRPr="005B7D5C">
        <w:rPr>
          <w:sz w:val="20"/>
          <w:szCs w:val="20"/>
        </w:rPr>
        <w:t>д.ф.н., проф. МИКОЛАЙЧИК В.И</w:t>
      </w:r>
      <w:r w:rsidR="0071007B" w:rsidRPr="00425D0B">
        <w:rPr>
          <w:sz w:val="20"/>
          <w:szCs w:val="20"/>
        </w:rPr>
        <w:t xml:space="preserve">. </w:t>
      </w:r>
    </w:p>
    <w:p w14:paraId="59BA70C1" w14:textId="6CE1C8C5" w:rsidR="00255BA8" w:rsidRPr="005B7D5C" w:rsidRDefault="0071007B" w:rsidP="0071007B">
      <w:pPr>
        <w:tabs>
          <w:tab w:val="left" w:pos="567"/>
        </w:tabs>
        <w:spacing w:line="240" w:lineRule="exact"/>
        <w:ind w:firstLine="142"/>
        <w:jc w:val="both"/>
        <w:rPr>
          <w:sz w:val="20"/>
          <w:szCs w:val="20"/>
        </w:rPr>
      </w:pPr>
      <w:r w:rsidRPr="00425D0B">
        <w:rPr>
          <w:sz w:val="20"/>
          <w:szCs w:val="20"/>
        </w:rPr>
        <w:t xml:space="preserve">Секретарь: </w:t>
      </w:r>
      <w:r w:rsidRPr="00425D0B">
        <w:rPr>
          <w:sz w:val="20"/>
          <w:szCs w:val="20"/>
        </w:rPr>
        <w:tab/>
        <w:t xml:space="preserve"> к.ф.н., доц. </w:t>
      </w:r>
      <w:r>
        <w:rPr>
          <w:sz w:val="20"/>
          <w:szCs w:val="20"/>
        </w:rPr>
        <w:t>Х</w:t>
      </w:r>
      <w:r w:rsidRPr="00425D0B">
        <w:rPr>
          <w:sz w:val="20"/>
          <w:szCs w:val="20"/>
        </w:rPr>
        <w:t>О</w:t>
      </w:r>
      <w:r>
        <w:rPr>
          <w:sz w:val="20"/>
          <w:szCs w:val="20"/>
        </w:rPr>
        <w:t>ХЛО</w:t>
      </w:r>
      <w:r w:rsidRPr="00425D0B">
        <w:rPr>
          <w:sz w:val="20"/>
          <w:szCs w:val="20"/>
        </w:rPr>
        <w:t>ВА Л.</w:t>
      </w:r>
      <w:r>
        <w:rPr>
          <w:sz w:val="20"/>
          <w:szCs w:val="20"/>
        </w:rPr>
        <w:t>В</w:t>
      </w:r>
      <w:r w:rsidR="00255BA8" w:rsidRPr="005B7D5C">
        <w:rPr>
          <w:sz w:val="20"/>
          <w:szCs w:val="20"/>
        </w:rPr>
        <w:t>.</w:t>
      </w:r>
    </w:p>
    <w:p w14:paraId="60847D38" w14:textId="08154C61" w:rsidR="00255BA8" w:rsidRPr="0071007B" w:rsidRDefault="00255BA8" w:rsidP="00255BA8">
      <w:pPr>
        <w:spacing w:before="60" w:line="240" w:lineRule="exact"/>
        <w:jc w:val="both"/>
        <w:rPr>
          <w:sz w:val="20"/>
          <w:szCs w:val="20"/>
        </w:rPr>
      </w:pPr>
      <w:r w:rsidRPr="005B7D5C">
        <w:rPr>
          <w:b/>
          <w:sz w:val="20"/>
          <w:szCs w:val="20"/>
        </w:rPr>
        <w:t>Шестая секция.</w:t>
      </w:r>
      <w:r w:rsidR="00654D80" w:rsidRPr="005B7D5C">
        <w:rPr>
          <w:sz w:val="20"/>
          <w:szCs w:val="20"/>
        </w:rPr>
        <w:t xml:space="preserve"> </w:t>
      </w:r>
      <w:r w:rsidR="0071007B" w:rsidRPr="0071007B">
        <w:rPr>
          <w:sz w:val="20"/>
          <w:szCs w:val="20"/>
        </w:rPr>
        <w:t>Образный потенциал фразеологии языка</w:t>
      </w:r>
    </w:p>
    <w:p w14:paraId="29D6C86B" w14:textId="77777777" w:rsidR="0071007B" w:rsidRPr="00425D0B" w:rsidRDefault="00255BA8" w:rsidP="0071007B">
      <w:pPr>
        <w:tabs>
          <w:tab w:val="left" w:pos="567"/>
        </w:tabs>
        <w:spacing w:line="240" w:lineRule="exact"/>
        <w:ind w:firstLine="142"/>
        <w:jc w:val="both"/>
        <w:rPr>
          <w:sz w:val="20"/>
          <w:szCs w:val="20"/>
        </w:rPr>
      </w:pPr>
      <w:r w:rsidRPr="005B7D5C">
        <w:rPr>
          <w:sz w:val="20"/>
          <w:szCs w:val="20"/>
        </w:rPr>
        <w:t xml:space="preserve">Руководители: </w:t>
      </w:r>
      <w:r w:rsidR="0071007B" w:rsidRPr="004C4A73">
        <w:rPr>
          <w:sz w:val="20"/>
          <w:szCs w:val="20"/>
        </w:rPr>
        <w:t>д.ф.н., доц</w:t>
      </w:r>
      <w:r w:rsidR="0071007B" w:rsidRPr="00425D0B">
        <w:rPr>
          <w:sz w:val="20"/>
          <w:szCs w:val="20"/>
        </w:rPr>
        <w:t xml:space="preserve">. </w:t>
      </w:r>
      <w:r w:rsidR="0071007B">
        <w:rPr>
          <w:sz w:val="20"/>
          <w:szCs w:val="20"/>
        </w:rPr>
        <w:t>ГОЛ</w:t>
      </w:r>
      <w:r w:rsidR="0071007B" w:rsidRPr="00425D0B">
        <w:rPr>
          <w:sz w:val="20"/>
          <w:szCs w:val="20"/>
        </w:rPr>
        <w:t>У</w:t>
      </w:r>
      <w:r w:rsidR="0071007B">
        <w:rPr>
          <w:sz w:val="20"/>
          <w:szCs w:val="20"/>
        </w:rPr>
        <w:t>Б</w:t>
      </w:r>
      <w:r w:rsidR="0071007B" w:rsidRPr="00425D0B">
        <w:rPr>
          <w:sz w:val="20"/>
          <w:szCs w:val="20"/>
        </w:rPr>
        <w:t xml:space="preserve">ЕВА </w:t>
      </w:r>
      <w:r w:rsidR="0071007B">
        <w:rPr>
          <w:sz w:val="20"/>
          <w:szCs w:val="20"/>
        </w:rPr>
        <w:t>О</w:t>
      </w:r>
      <w:r w:rsidR="0071007B" w:rsidRPr="00425D0B">
        <w:rPr>
          <w:sz w:val="20"/>
          <w:szCs w:val="20"/>
        </w:rPr>
        <w:t>.</w:t>
      </w:r>
      <w:r w:rsidR="0071007B">
        <w:rPr>
          <w:sz w:val="20"/>
          <w:szCs w:val="20"/>
        </w:rPr>
        <w:t>В</w:t>
      </w:r>
      <w:r w:rsidR="0071007B" w:rsidRPr="00425D0B">
        <w:rPr>
          <w:sz w:val="20"/>
          <w:szCs w:val="20"/>
        </w:rPr>
        <w:t xml:space="preserve">. </w:t>
      </w:r>
    </w:p>
    <w:p w14:paraId="1CF08D09" w14:textId="5C785399" w:rsidR="00255BA8" w:rsidRPr="005B7D5C" w:rsidRDefault="0071007B" w:rsidP="0071007B">
      <w:pPr>
        <w:tabs>
          <w:tab w:val="left" w:pos="567"/>
        </w:tabs>
        <w:spacing w:line="240" w:lineRule="exact"/>
        <w:ind w:firstLine="142"/>
        <w:jc w:val="both"/>
        <w:rPr>
          <w:sz w:val="20"/>
          <w:szCs w:val="20"/>
        </w:rPr>
      </w:pPr>
      <w:r w:rsidRPr="00425D0B">
        <w:rPr>
          <w:sz w:val="20"/>
          <w:szCs w:val="20"/>
        </w:rPr>
        <w:t xml:space="preserve">Секретарь: </w:t>
      </w:r>
      <w:r w:rsidRPr="00425D0B">
        <w:rPr>
          <w:sz w:val="20"/>
          <w:szCs w:val="20"/>
        </w:rPr>
        <w:tab/>
        <w:t>Л</w:t>
      </w:r>
      <w:r>
        <w:rPr>
          <w:sz w:val="20"/>
          <w:szCs w:val="20"/>
        </w:rPr>
        <w:t>УШНИК</w:t>
      </w:r>
      <w:r w:rsidRPr="00425D0B">
        <w:rPr>
          <w:sz w:val="20"/>
          <w:szCs w:val="20"/>
        </w:rPr>
        <w:t xml:space="preserve">ОВА </w:t>
      </w:r>
      <w:r>
        <w:rPr>
          <w:sz w:val="20"/>
          <w:szCs w:val="20"/>
        </w:rPr>
        <w:t>И</w:t>
      </w:r>
      <w:r w:rsidRPr="00425D0B">
        <w:rPr>
          <w:sz w:val="20"/>
          <w:szCs w:val="20"/>
        </w:rPr>
        <w:t>.</w:t>
      </w:r>
      <w:r>
        <w:rPr>
          <w:sz w:val="20"/>
          <w:szCs w:val="20"/>
        </w:rPr>
        <w:t>И</w:t>
      </w:r>
      <w:r w:rsidR="00654D80" w:rsidRPr="005B7D5C">
        <w:rPr>
          <w:sz w:val="20"/>
          <w:szCs w:val="20"/>
        </w:rPr>
        <w:t>.</w:t>
      </w:r>
    </w:p>
    <w:p w14:paraId="535F61C5" w14:textId="5C45760C" w:rsidR="00255BA8" w:rsidRPr="005B7D5C" w:rsidRDefault="00255BA8" w:rsidP="00255BA8">
      <w:pPr>
        <w:tabs>
          <w:tab w:val="left" w:pos="0"/>
        </w:tabs>
        <w:spacing w:before="60"/>
        <w:jc w:val="both"/>
        <w:rPr>
          <w:sz w:val="20"/>
          <w:szCs w:val="20"/>
        </w:rPr>
      </w:pPr>
      <w:r w:rsidRPr="005B7D5C">
        <w:rPr>
          <w:b/>
          <w:sz w:val="20"/>
          <w:szCs w:val="20"/>
        </w:rPr>
        <w:t>Седьмая секция.</w:t>
      </w:r>
      <w:r w:rsidR="00654D80" w:rsidRPr="005B7D5C">
        <w:rPr>
          <w:b/>
          <w:sz w:val="20"/>
          <w:szCs w:val="20"/>
        </w:rPr>
        <w:t xml:space="preserve"> </w:t>
      </w:r>
      <w:r w:rsidR="0071007B" w:rsidRPr="0071007B">
        <w:rPr>
          <w:sz w:val="20"/>
          <w:szCs w:val="20"/>
        </w:rPr>
        <w:t>Коммуникативные стратегии культурных пр</w:t>
      </w:r>
      <w:r w:rsidR="0071007B" w:rsidRPr="0071007B">
        <w:rPr>
          <w:sz w:val="20"/>
          <w:szCs w:val="20"/>
        </w:rPr>
        <w:t>о</w:t>
      </w:r>
      <w:r w:rsidR="0071007B" w:rsidRPr="0071007B">
        <w:rPr>
          <w:sz w:val="20"/>
          <w:szCs w:val="20"/>
        </w:rPr>
        <w:t>странств</w:t>
      </w:r>
    </w:p>
    <w:p w14:paraId="1A39C60F" w14:textId="77777777" w:rsidR="0071007B" w:rsidRPr="007A42CD" w:rsidRDefault="00255BA8" w:rsidP="0071007B">
      <w:pPr>
        <w:tabs>
          <w:tab w:val="left" w:pos="567"/>
        </w:tabs>
        <w:spacing w:line="240" w:lineRule="exact"/>
        <w:ind w:left="567" w:hanging="425"/>
        <w:jc w:val="both"/>
        <w:rPr>
          <w:sz w:val="20"/>
          <w:szCs w:val="20"/>
        </w:rPr>
      </w:pPr>
      <w:r w:rsidRPr="005B7D5C">
        <w:rPr>
          <w:sz w:val="20"/>
          <w:szCs w:val="20"/>
        </w:rPr>
        <w:t xml:space="preserve">Руководители: </w:t>
      </w:r>
      <w:r w:rsidR="0071007B" w:rsidRPr="007A42CD">
        <w:rPr>
          <w:sz w:val="20"/>
          <w:szCs w:val="20"/>
        </w:rPr>
        <w:t xml:space="preserve">д.ф.н., </w:t>
      </w:r>
      <w:r w:rsidR="0071007B">
        <w:rPr>
          <w:sz w:val="20"/>
          <w:szCs w:val="20"/>
        </w:rPr>
        <w:t>проф</w:t>
      </w:r>
      <w:r w:rsidR="0071007B" w:rsidRPr="0009344E">
        <w:rPr>
          <w:sz w:val="20"/>
          <w:szCs w:val="20"/>
        </w:rPr>
        <w:t xml:space="preserve">. </w:t>
      </w:r>
      <w:r w:rsidR="0071007B" w:rsidRPr="0031591F">
        <w:rPr>
          <w:bCs/>
          <w:sz w:val="20"/>
          <w:szCs w:val="20"/>
        </w:rPr>
        <w:t>МАЗИРКА И.О</w:t>
      </w:r>
      <w:r w:rsidR="0071007B" w:rsidRPr="007A42CD">
        <w:rPr>
          <w:spacing w:val="-4"/>
          <w:sz w:val="20"/>
          <w:szCs w:val="20"/>
        </w:rPr>
        <w:t>.</w:t>
      </w:r>
      <w:r w:rsidR="0071007B" w:rsidRPr="007A42CD">
        <w:rPr>
          <w:sz w:val="20"/>
          <w:szCs w:val="20"/>
        </w:rPr>
        <w:t>,</w:t>
      </w:r>
    </w:p>
    <w:p w14:paraId="356FF54E" w14:textId="77777777" w:rsidR="0071007B" w:rsidRPr="007A42CD" w:rsidRDefault="0071007B" w:rsidP="0071007B">
      <w:pPr>
        <w:tabs>
          <w:tab w:val="left" w:pos="567"/>
        </w:tabs>
        <w:spacing w:line="240" w:lineRule="exact"/>
        <w:ind w:left="567" w:hanging="425"/>
        <w:jc w:val="both"/>
        <w:rPr>
          <w:sz w:val="20"/>
          <w:szCs w:val="20"/>
        </w:rPr>
      </w:pPr>
      <w:r w:rsidRPr="007A42CD">
        <w:rPr>
          <w:sz w:val="20"/>
          <w:szCs w:val="20"/>
        </w:rPr>
        <w:tab/>
      </w:r>
      <w:r w:rsidRPr="007A42CD">
        <w:rPr>
          <w:sz w:val="20"/>
          <w:szCs w:val="20"/>
        </w:rPr>
        <w:tab/>
      </w:r>
      <w:r w:rsidRPr="007A42CD">
        <w:rPr>
          <w:sz w:val="20"/>
          <w:szCs w:val="20"/>
        </w:rPr>
        <w:tab/>
        <w:t xml:space="preserve"> к.ф.н., доц. БЕЛЯКОВ М.В.</w:t>
      </w:r>
    </w:p>
    <w:p w14:paraId="2770FC2B" w14:textId="23229298" w:rsidR="00255BA8" w:rsidRPr="005B7D5C" w:rsidRDefault="0071007B" w:rsidP="0071007B">
      <w:pPr>
        <w:tabs>
          <w:tab w:val="left" w:pos="567"/>
        </w:tabs>
        <w:spacing w:line="240" w:lineRule="exact"/>
        <w:ind w:left="567" w:hanging="425"/>
        <w:jc w:val="both"/>
        <w:rPr>
          <w:sz w:val="20"/>
          <w:szCs w:val="20"/>
        </w:rPr>
      </w:pPr>
      <w:r w:rsidRPr="007A42CD">
        <w:rPr>
          <w:sz w:val="20"/>
          <w:szCs w:val="20"/>
        </w:rPr>
        <w:t xml:space="preserve">Секретарь: </w:t>
      </w:r>
      <w:r w:rsidRPr="007A42CD">
        <w:rPr>
          <w:sz w:val="20"/>
          <w:szCs w:val="20"/>
        </w:rPr>
        <w:tab/>
        <w:t xml:space="preserve"> к.ф.н. ЗАРИПОВ Р.И</w:t>
      </w:r>
      <w:r w:rsidR="00255BA8" w:rsidRPr="005B7D5C">
        <w:rPr>
          <w:sz w:val="20"/>
          <w:szCs w:val="20"/>
        </w:rPr>
        <w:t>.</w:t>
      </w:r>
    </w:p>
    <w:p w14:paraId="3486BCA3" w14:textId="54AC1272" w:rsidR="00255BA8" w:rsidRPr="005B7D5C" w:rsidRDefault="00255BA8" w:rsidP="00255BA8">
      <w:pPr>
        <w:spacing w:before="60" w:line="240" w:lineRule="exact"/>
        <w:jc w:val="both"/>
        <w:rPr>
          <w:sz w:val="20"/>
          <w:szCs w:val="20"/>
        </w:rPr>
      </w:pPr>
      <w:r w:rsidRPr="005B7D5C">
        <w:rPr>
          <w:b/>
          <w:sz w:val="20"/>
          <w:szCs w:val="20"/>
        </w:rPr>
        <w:t>Восьмая секция.</w:t>
      </w:r>
      <w:r w:rsidR="005F20E2" w:rsidRPr="005B7D5C">
        <w:rPr>
          <w:b/>
          <w:sz w:val="20"/>
          <w:szCs w:val="20"/>
        </w:rPr>
        <w:t xml:space="preserve"> </w:t>
      </w:r>
      <w:r w:rsidR="0071007B" w:rsidRPr="0071007B">
        <w:rPr>
          <w:sz w:val="20"/>
          <w:szCs w:val="20"/>
        </w:rPr>
        <w:t>Методы лингводидактики в процессе обучения ин</w:t>
      </w:r>
      <w:r w:rsidR="0071007B" w:rsidRPr="0071007B">
        <w:rPr>
          <w:sz w:val="20"/>
          <w:szCs w:val="20"/>
        </w:rPr>
        <w:t>о</w:t>
      </w:r>
      <w:r w:rsidR="0071007B" w:rsidRPr="0071007B">
        <w:rPr>
          <w:sz w:val="20"/>
          <w:szCs w:val="20"/>
        </w:rPr>
        <w:t>странному языку</w:t>
      </w:r>
    </w:p>
    <w:p w14:paraId="4DAD0354" w14:textId="77777777" w:rsidR="0071007B" w:rsidRPr="0031591F" w:rsidRDefault="00255BA8" w:rsidP="0071007B">
      <w:pPr>
        <w:tabs>
          <w:tab w:val="left" w:pos="567"/>
        </w:tabs>
        <w:spacing w:line="240" w:lineRule="exact"/>
        <w:ind w:left="567" w:hanging="425"/>
        <w:jc w:val="both"/>
        <w:rPr>
          <w:spacing w:val="-4"/>
          <w:sz w:val="20"/>
          <w:szCs w:val="20"/>
        </w:rPr>
      </w:pPr>
      <w:r w:rsidRPr="005B7D5C">
        <w:rPr>
          <w:spacing w:val="-4"/>
          <w:sz w:val="20"/>
          <w:szCs w:val="20"/>
        </w:rPr>
        <w:t xml:space="preserve">Руководитель: </w:t>
      </w:r>
      <w:r w:rsidRPr="005B7D5C">
        <w:rPr>
          <w:spacing w:val="-4"/>
          <w:sz w:val="20"/>
          <w:szCs w:val="20"/>
        </w:rPr>
        <w:tab/>
        <w:t xml:space="preserve"> </w:t>
      </w:r>
      <w:proofErr w:type="spellStart"/>
      <w:r w:rsidR="0071007B">
        <w:rPr>
          <w:sz w:val="20"/>
          <w:szCs w:val="20"/>
        </w:rPr>
        <w:t>д.пед.н</w:t>
      </w:r>
      <w:proofErr w:type="spellEnd"/>
      <w:r w:rsidR="0071007B">
        <w:rPr>
          <w:sz w:val="20"/>
          <w:szCs w:val="20"/>
        </w:rPr>
        <w:t xml:space="preserve">., проф. </w:t>
      </w:r>
      <w:r w:rsidR="0071007B" w:rsidRPr="0031591F">
        <w:rPr>
          <w:bCs/>
          <w:sz w:val="20"/>
          <w:szCs w:val="20"/>
        </w:rPr>
        <w:t>ДМИТРЕНКО Т.А</w:t>
      </w:r>
      <w:r w:rsidR="0071007B" w:rsidRPr="0031591F">
        <w:rPr>
          <w:sz w:val="20"/>
          <w:szCs w:val="20"/>
        </w:rPr>
        <w:t>.</w:t>
      </w:r>
    </w:p>
    <w:p w14:paraId="55E5F688" w14:textId="01659718" w:rsidR="00255BA8" w:rsidRPr="005B7D5C" w:rsidRDefault="0071007B" w:rsidP="0071007B">
      <w:pPr>
        <w:tabs>
          <w:tab w:val="left" w:pos="567"/>
        </w:tabs>
        <w:spacing w:line="240" w:lineRule="exact"/>
        <w:ind w:left="567" w:hanging="425"/>
        <w:jc w:val="both"/>
        <w:rPr>
          <w:sz w:val="20"/>
          <w:szCs w:val="20"/>
        </w:rPr>
      </w:pPr>
      <w:r w:rsidRPr="0031591F">
        <w:rPr>
          <w:sz w:val="20"/>
          <w:szCs w:val="20"/>
        </w:rPr>
        <w:t xml:space="preserve">Секретарь: </w:t>
      </w:r>
      <w:r w:rsidRPr="0031591F">
        <w:rPr>
          <w:sz w:val="20"/>
          <w:szCs w:val="20"/>
        </w:rPr>
        <w:tab/>
        <w:t xml:space="preserve"> к.ф.н. </w:t>
      </w:r>
      <w:r w:rsidRPr="0031591F">
        <w:rPr>
          <w:bCs/>
          <w:sz w:val="20"/>
          <w:szCs w:val="20"/>
        </w:rPr>
        <w:t>ШЕХОВСКАЯ Т.Н</w:t>
      </w:r>
      <w:r w:rsidR="00255BA8" w:rsidRPr="005B7D5C">
        <w:rPr>
          <w:sz w:val="20"/>
          <w:szCs w:val="20"/>
        </w:rPr>
        <w:t>.</w:t>
      </w:r>
    </w:p>
    <w:p w14:paraId="722F9918" w14:textId="0134377F" w:rsidR="00255BA8" w:rsidRPr="0071007B" w:rsidRDefault="00255BA8" w:rsidP="00255BA8">
      <w:pPr>
        <w:tabs>
          <w:tab w:val="left" w:pos="567"/>
        </w:tabs>
        <w:spacing w:before="60" w:line="240" w:lineRule="exact"/>
        <w:jc w:val="both"/>
        <w:rPr>
          <w:sz w:val="20"/>
          <w:szCs w:val="20"/>
        </w:rPr>
      </w:pPr>
      <w:r w:rsidRPr="005B7D5C">
        <w:rPr>
          <w:b/>
          <w:sz w:val="20"/>
          <w:szCs w:val="20"/>
        </w:rPr>
        <w:t>Девятая секция.</w:t>
      </w:r>
      <w:r w:rsidR="005F20E2" w:rsidRPr="005B7D5C">
        <w:rPr>
          <w:b/>
          <w:sz w:val="20"/>
          <w:szCs w:val="20"/>
        </w:rPr>
        <w:t xml:space="preserve"> </w:t>
      </w:r>
      <w:r w:rsidR="0071007B" w:rsidRPr="0071007B">
        <w:rPr>
          <w:sz w:val="20"/>
          <w:szCs w:val="20"/>
        </w:rPr>
        <w:t>Формы и функции текста в литературных практиках</w:t>
      </w:r>
    </w:p>
    <w:p w14:paraId="618E9CD0" w14:textId="77777777" w:rsidR="0071007B" w:rsidRPr="002F0D8E" w:rsidRDefault="00255BA8" w:rsidP="0071007B">
      <w:pPr>
        <w:tabs>
          <w:tab w:val="left" w:pos="567"/>
        </w:tabs>
        <w:spacing w:line="240" w:lineRule="exact"/>
        <w:ind w:firstLine="142"/>
        <w:jc w:val="both"/>
        <w:rPr>
          <w:sz w:val="20"/>
          <w:szCs w:val="20"/>
        </w:rPr>
      </w:pPr>
      <w:r w:rsidRPr="005B7D5C">
        <w:rPr>
          <w:sz w:val="20"/>
          <w:szCs w:val="20"/>
        </w:rPr>
        <w:t xml:space="preserve">Руководители: </w:t>
      </w:r>
      <w:r w:rsidR="0071007B" w:rsidRPr="000030C1">
        <w:rPr>
          <w:sz w:val="20"/>
          <w:szCs w:val="20"/>
        </w:rPr>
        <w:t xml:space="preserve">д.ф.н., проф. </w:t>
      </w:r>
      <w:r w:rsidR="0071007B" w:rsidRPr="002F0D8E">
        <w:rPr>
          <w:bCs/>
          <w:sz w:val="20"/>
          <w:szCs w:val="20"/>
        </w:rPr>
        <w:t>ФЕДУЛЕНКОВА Т.Н.</w:t>
      </w:r>
    </w:p>
    <w:p w14:paraId="55CB8E8E" w14:textId="3722CD80" w:rsidR="00255BA8" w:rsidRPr="005B7D5C" w:rsidRDefault="0071007B" w:rsidP="0071007B">
      <w:pPr>
        <w:tabs>
          <w:tab w:val="left" w:pos="567"/>
        </w:tabs>
        <w:spacing w:line="240" w:lineRule="exact"/>
        <w:ind w:firstLine="142"/>
        <w:jc w:val="both"/>
        <w:rPr>
          <w:sz w:val="20"/>
          <w:szCs w:val="20"/>
        </w:rPr>
      </w:pPr>
      <w:r w:rsidRPr="002F0D8E">
        <w:rPr>
          <w:sz w:val="20"/>
          <w:szCs w:val="20"/>
        </w:rPr>
        <w:t xml:space="preserve">Секретарь: </w:t>
      </w:r>
      <w:r w:rsidRPr="002F0D8E">
        <w:rPr>
          <w:sz w:val="20"/>
          <w:szCs w:val="20"/>
        </w:rPr>
        <w:tab/>
        <w:t xml:space="preserve">к.ф.н., доц. </w:t>
      </w:r>
      <w:r w:rsidRPr="00B36ECF">
        <w:rPr>
          <w:bCs/>
          <w:sz w:val="20"/>
          <w:szCs w:val="20"/>
        </w:rPr>
        <w:t>ШАПОВАЛОВА Г.К</w:t>
      </w:r>
      <w:r w:rsidR="005B7D5C" w:rsidRPr="005B7D5C">
        <w:rPr>
          <w:sz w:val="20"/>
          <w:szCs w:val="20"/>
        </w:rPr>
        <w:t>.</w:t>
      </w:r>
    </w:p>
    <w:p w14:paraId="7D28D16C" w14:textId="77777777" w:rsidR="00255BA8" w:rsidRPr="005B7D5C" w:rsidRDefault="00255BA8" w:rsidP="00255BA8">
      <w:pPr>
        <w:tabs>
          <w:tab w:val="left" w:pos="567"/>
        </w:tabs>
        <w:spacing w:before="60" w:line="240" w:lineRule="exact"/>
        <w:jc w:val="both"/>
        <w:rPr>
          <w:b/>
          <w:sz w:val="20"/>
          <w:szCs w:val="20"/>
        </w:rPr>
      </w:pPr>
    </w:p>
    <w:p w14:paraId="21F71565" w14:textId="77777777" w:rsidR="00255BA8" w:rsidRPr="003C66FC" w:rsidRDefault="00255BA8" w:rsidP="00255BA8">
      <w:pPr>
        <w:tabs>
          <w:tab w:val="left" w:pos="0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  <w:r w:rsidRPr="003C66FC">
        <w:rPr>
          <w:b/>
          <w:sz w:val="20"/>
          <w:szCs w:val="20"/>
        </w:rPr>
        <w:t xml:space="preserve">П Р О Г Р А М </w:t>
      </w:r>
      <w:proofErr w:type="spellStart"/>
      <w:r w:rsidRPr="003C66FC">
        <w:rPr>
          <w:b/>
          <w:sz w:val="20"/>
          <w:szCs w:val="20"/>
        </w:rPr>
        <w:t>М</w:t>
      </w:r>
      <w:proofErr w:type="spellEnd"/>
      <w:r w:rsidRPr="003C66FC">
        <w:rPr>
          <w:b/>
          <w:sz w:val="20"/>
          <w:szCs w:val="20"/>
        </w:rPr>
        <w:t xml:space="preserve"> А</w:t>
      </w:r>
    </w:p>
    <w:p w14:paraId="1EFC9298" w14:textId="77777777" w:rsidR="00255BA8" w:rsidRPr="003C66FC" w:rsidRDefault="00255BA8" w:rsidP="00255BA8">
      <w:pPr>
        <w:tabs>
          <w:tab w:val="left" w:pos="0"/>
        </w:tabs>
        <w:spacing w:line="240" w:lineRule="exact"/>
        <w:jc w:val="center"/>
        <w:rPr>
          <w:b/>
          <w:sz w:val="20"/>
          <w:szCs w:val="20"/>
        </w:rPr>
      </w:pPr>
      <w:r w:rsidRPr="003C66FC">
        <w:rPr>
          <w:b/>
          <w:sz w:val="20"/>
          <w:szCs w:val="20"/>
        </w:rPr>
        <w:t>Меж</w:t>
      </w:r>
      <w:r>
        <w:rPr>
          <w:b/>
          <w:sz w:val="20"/>
          <w:szCs w:val="20"/>
        </w:rPr>
        <w:t>д</w:t>
      </w:r>
      <w:r w:rsidRPr="003C66FC">
        <w:rPr>
          <w:b/>
          <w:sz w:val="20"/>
          <w:szCs w:val="20"/>
        </w:rPr>
        <w:t>у</w:t>
      </w:r>
      <w:r>
        <w:rPr>
          <w:b/>
          <w:sz w:val="20"/>
          <w:szCs w:val="20"/>
        </w:rPr>
        <w:t>народн</w:t>
      </w:r>
      <w:r w:rsidRPr="003C66FC">
        <w:rPr>
          <w:b/>
          <w:sz w:val="20"/>
          <w:szCs w:val="20"/>
        </w:rPr>
        <w:t>ой научной конференции</w:t>
      </w:r>
    </w:p>
    <w:p w14:paraId="5A908EF5" w14:textId="77777777" w:rsidR="00255BA8" w:rsidRPr="003C66FC" w:rsidRDefault="00255BA8" w:rsidP="00255BA8">
      <w:pPr>
        <w:tabs>
          <w:tab w:val="left" w:pos="567"/>
          <w:tab w:val="left" w:pos="1134"/>
        </w:tabs>
        <w:spacing w:line="240" w:lineRule="exact"/>
        <w:jc w:val="center"/>
        <w:rPr>
          <w:b/>
          <w:sz w:val="20"/>
          <w:szCs w:val="20"/>
        </w:rPr>
      </w:pPr>
      <w:r w:rsidRPr="003C66FC">
        <w:rPr>
          <w:b/>
          <w:sz w:val="20"/>
          <w:szCs w:val="20"/>
        </w:rPr>
        <w:t>«</w:t>
      </w:r>
      <w:r w:rsidRPr="00756E08">
        <w:rPr>
          <w:b/>
          <w:sz w:val="20"/>
          <w:szCs w:val="20"/>
        </w:rPr>
        <w:t>Язык</w:t>
      </w:r>
      <w:r>
        <w:rPr>
          <w:b/>
          <w:sz w:val="20"/>
          <w:szCs w:val="20"/>
        </w:rPr>
        <w:t>,</w:t>
      </w:r>
      <w:r w:rsidRPr="00756E08">
        <w:rPr>
          <w:b/>
          <w:sz w:val="20"/>
          <w:szCs w:val="20"/>
        </w:rPr>
        <w:t xml:space="preserve"> коммуника</w:t>
      </w:r>
      <w:r>
        <w:rPr>
          <w:b/>
          <w:sz w:val="20"/>
          <w:szCs w:val="20"/>
        </w:rPr>
        <w:t>ция, перевод</w:t>
      </w:r>
      <w:r w:rsidRPr="003C66FC">
        <w:rPr>
          <w:b/>
          <w:sz w:val="20"/>
          <w:szCs w:val="20"/>
        </w:rPr>
        <w:t>»</w:t>
      </w:r>
    </w:p>
    <w:p w14:paraId="76C9409E" w14:textId="777363E0" w:rsidR="00255BA8" w:rsidRPr="003C66FC" w:rsidRDefault="00E515E9" w:rsidP="00255BA8">
      <w:pPr>
        <w:tabs>
          <w:tab w:val="left" w:pos="567"/>
          <w:tab w:val="left" w:pos="1134"/>
        </w:tabs>
        <w:spacing w:line="240" w:lineRule="exact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30</w:t>
      </w:r>
      <w:r w:rsidR="00295809">
        <w:rPr>
          <w:b/>
          <w:sz w:val="20"/>
          <w:szCs w:val="20"/>
        </w:rPr>
        <w:t xml:space="preserve"> </w:t>
      </w:r>
      <w:r w:rsidR="00255BA8" w:rsidRPr="003C66FC">
        <w:rPr>
          <w:b/>
          <w:sz w:val="20"/>
          <w:szCs w:val="20"/>
        </w:rPr>
        <w:t>ию</w:t>
      </w:r>
      <w:r w:rsidR="00255BA8">
        <w:rPr>
          <w:b/>
          <w:sz w:val="20"/>
          <w:szCs w:val="20"/>
        </w:rPr>
        <w:t>н</w:t>
      </w:r>
      <w:r w:rsidR="00255BA8" w:rsidRPr="003C66FC">
        <w:rPr>
          <w:b/>
          <w:sz w:val="20"/>
          <w:szCs w:val="20"/>
        </w:rPr>
        <w:t>я, пятница</w:t>
      </w:r>
    </w:p>
    <w:p w14:paraId="21C0D1A8" w14:textId="77777777" w:rsidR="00255BA8" w:rsidRPr="003C66FC" w:rsidRDefault="00255BA8" w:rsidP="00255BA8">
      <w:pPr>
        <w:tabs>
          <w:tab w:val="left" w:pos="567"/>
        </w:tabs>
        <w:spacing w:line="240" w:lineRule="exact"/>
        <w:ind w:firstLine="567"/>
        <w:jc w:val="center"/>
        <w:rPr>
          <w:b/>
          <w:sz w:val="20"/>
          <w:szCs w:val="20"/>
        </w:rPr>
      </w:pPr>
    </w:p>
    <w:p w14:paraId="7D37CF01" w14:textId="77777777" w:rsidR="00255BA8" w:rsidRPr="008512DE" w:rsidRDefault="00255BA8" w:rsidP="00255BA8">
      <w:pPr>
        <w:tabs>
          <w:tab w:val="left" w:pos="567"/>
        </w:tabs>
        <w:spacing w:line="240" w:lineRule="exact"/>
        <w:jc w:val="both"/>
        <w:rPr>
          <w:b/>
          <w:sz w:val="20"/>
          <w:szCs w:val="20"/>
        </w:rPr>
      </w:pPr>
      <w:r w:rsidRPr="008512DE">
        <w:rPr>
          <w:b/>
          <w:sz w:val="20"/>
          <w:szCs w:val="20"/>
        </w:rPr>
        <w:t>10.00 – 12.30 – Пленарное заседание. Открытие конференции.</w:t>
      </w:r>
    </w:p>
    <w:p w14:paraId="610D434F" w14:textId="77777777" w:rsidR="00255BA8" w:rsidRPr="008512DE" w:rsidRDefault="00255BA8" w:rsidP="00255BA8">
      <w:pPr>
        <w:tabs>
          <w:tab w:val="left" w:pos="567"/>
        </w:tabs>
        <w:spacing w:line="240" w:lineRule="exact"/>
        <w:jc w:val="both"/>
        <w:rPr>
          <w:b/>
          <w:sz w:val="20"/>
          <w:szCs w:val="20"/>
        </w:rPr>
      </w:pPr>
      <w:r w:rsidRPr="008512DE">
        <w:rPr>
          <w:b/>
          <w:sz w:val="20"/>
          <w:szCs w:val="20"/>
        </w:rPr>
        <w:t>Место проведения: конференц-зал.</w:t>
      </w:r>
    </w:p>
    <w:p w14:paraId="54DC27E8" w14:textId="77777777" w:rsidR="00255BA8" w:rsidRPr="008512DE" w:rsidRDefault="00255BA8" w:rsidP="00255BA8">
      <w:pPr>
        <w:spacing w:line="240" w:lineRule="exact"/>
        <w:ind w:left="284"/>
        <w:jc w:val="both"/>
        <w:rPr>
          <w:sz w:val="20"/>
          <w:szCs w:val="20"/>
        </w:rPr>
      </w:pPr>
      <w:r w:rsidRPr="008512DE">
        <w:rPr>
          <w:sz w:val="20"/>
          <w:szCs w:val="20"/>
        </w:rPr>
        <w:t>Вступительное слово заместителя начальника Военного универс</w:t>
      </w:r>
      <w:r w:rsidRPr="008512DE">
        <w:rPr>
          <w:sz w:val="20"/>
          <w:szCs w:val="20"/>
        </w:rPr>
        <w:t>и</w:t>
      </w:r>
      <w:r w:rsidRPr="008512DE">
        <w:rPr>
          <w:sz w:val="20"/>
          <w:szCs w:val="20"/>
        </w:rPr>
        <w:t>тета кандидата филологических наук, доцента КРАСНОПЁРОВОЙ Л.С.</w:t>
      </w:r>
    </w:p>
    <w:p w14:paraId="1CF3D2F0" w14:textId="77777777" w:rsidR="00255BA8" w:rsidRPr="008512DE" w:rsidRDefault="00255BA8" w:rsidP="00255BA8">
      <w:pPr>
        <w:tabs>
          <w:tab w:val="num" w:pos="284"/>
        </w:tabs>
        <w:spacing w:line="240" w:lineRule="exact"/>
        <w:ind w:left="284"/>
        <w:jc w:val="both"/>
        <w:rPr>
          <w:sz w:val="20"/>
          <w:szCs w:val="20"/>
        </w:rPr>
      </w:pPr>
      <w:r w:rsidRPr="008512DE">
        <w:rPr>
          <w:sz w:val="20"/>
          <w:szCs w:val="20"/>
        </w:rPr>
        <w:t>«</w:t>
      </w:r>
      <w:r w:rsidRPr="008512DE">
        <w:rPr>
          <w:i/>
          <w:sz w:val="20"/>
          <w:szCs w:val="20"/>
        </w:rPr>
        <w:t>Традиции системного изучения языка</w:t>
      </w:r>
      <w:r w:rsidRPr="008512DE">
        <w:rPr>
          <w:sz w:val="20"/>
          <w:szCs w:val="20"/>
        </w:rPr>
        <w:t xml:space="preserve"> </w:t>
      </w:r>
      <w:r w:rsidRPr="008512DE">
        <w:rPr>
          <w:i/>
          <w:sz w:val="20"/>
          <w:szCs w:val="20"/>
        </w:rPr>
        <w:t>в Военном университете</w:t>
      </w:r>
      <w:r w:rsidRPr="008512DE">
        <w:rPr>
          <w:sz w:val="20"/>
          <w:szCs w:val="20"/>
        </w:rPr>
        <w:t>».</w:t>
      </w:r>
    </w:p>
    <w:p w14:paraId="50F00AFE" w14:textId="77777777" w:rsidR="00F016CC" w:rsidRPr="00E515E9" w:rsidRDefault="00F016CC" w:rsidP="00255BA8">
      <w:pPr>
        <w:tabs>
          <w:tab w:val="num" w:pos="284"/>
        </w:tabs>
        <w:spacing w:line="240" w:lineRule="exact"/>
        <w:ind w:left="284"/>
        <w:jc w:val="both"/>
        <w:rPr>
          <w:sz w:val="20"/>
          <w:szCs w:val="20"/>
          <w:highlight w:val="yellow"/>
        </w:rPr>
      </w:pPr>
    </w:p>
    <w:p w14:paraId="23E288E5" w14:textId="5F0BE01A" w:rsidR="00255BA8" w:rsidRPr="008512DE" w:rsidRDefault="008512DE" w:rsidP="00255BA8">
      <w:pPr>
        <w:numPr>
          <w:ilvl w:val="0"/>
          <w:numId w:val="14"/>
        </w:numPr>
        <w:tabs>
          <w:tab w:val="clear" w:pos="824"/>
          <w:tab w:val="left" w:pos="426"/>
        </w:tabs>
        <w:spacing w:line="240" w:lineRule="exact"/>
        <w:ind w:left="426" w:hanging="426"/>
        <w:jc w:val="both"/>
        <w:rPr>
          <w:sz w:val="20"/>
          <w:szCs w:val="20"/>
        </w:rPr>
      </w:pPr>
      <w:r w:rsidRPr="00E515E9">
        <w:rPr>
          <w:sz w:val="20"/>
          <w:szCs w:val="20"/>
        </w:rPr>
        <w:t>д.ф.н., проф.</w:t>
      </w:r>
      <w:r w:rsidRPr="00E515E9">
        <w:rPr>
          <w:b/>
          <w:sz w:val="20"/>
          <w:szCs w:val="20"/>
        </w:rPr>
        <w:t xml:space="preserve"> </w:t>
      </w:r>
      <w:proofErr w:type="spellStart"/>
      <w:r w:rsidRPr="00E515E9">
        <w:rPr>
          <w:b/>
          <w:sz w:val="20"/>
          <w:szCs w:val="20"/>
        </w:rPr>
        <w:t>Хухуни</w:t>
      </w:r>
      <w:proofErr w:type="spellEnd"/>
      <w:r w:rsidRPr="00E515E9">
        <w:rPr>
          <w:b/>
          <w:sz w:val="20"/>
          <w:szCs w:val="20"/>
        </w:rPr>
        <w:t xml:space="preserve"> Г.Т., </w:t>
      </w:r>
      <w:r w:rsidRPr="00E515E9">
        <w:rPr>
          <w:sz w:val="20"/>
          <w:szCs w:val="20"/>
        </w:rPr>
        <w:t>д.ф.н. проф.</w:t>
      </w:r>
      <w:r w:rsidRPr="00E515E9">
        <w:rPr>
          <w:b/>
          <w:sz w:val="20"/>
          <w:szCs w:val="20"/>
        </w:rPr>
        <w:t xml:space="preserve"> </w:t>
      </w:r>
      <w:proofErr w:type="spellStart"/>
      <w:r w:rsidRPr="00E515E9">
        <w:rPr>
          <w:b/>
          <w:sz w:val="20"/>
          <w:szCs w:val="20"/>
        </w:rPr>
        <w:t>Валуйцева</w:t>
      </w:r>
      <w:proofErr w:type="spellEnd"/>
      <w:r w:rsidRPr="00E515E9">
        <w:rPr>
          <w:b/>
          <w:sz w:val="20"/>
          <w:szCs w:val="20"/>
        </w:rPr>
        <w:t xml:space="preserve"> И.И.</w:t>
      </w:r>
      <w:r w:rsidRPr="00E515E9">
        <w:rPr>
          <w:sz w:val="20"/>
          <w:szCs w:val="20"/>
        </w:rPr>
        <w:t xml:space="preserve"> (Госуда</w:t>
      </w:r>
      <w:r w:rsidRPr="00E515E9">
        <w:rPr>
          <w:sz w:val="20"/>
          <w:szCs w:val="20"/>
        </w:rPr>
        <w:t>р</w:t>
      </w:r>
      <w:r w:rsidRPr="00E515E9">
        <w:rPr>
          <w:sz w:val="20"/>
          <w:szCs w:val="20"/>
        </w:rPr>
        <w:t>ственн</w:t>
      </w:r>
      <w:r>
        <w:rPr>
          <w:sz w:val="20"/>
          <w:szCs w:val="20"/>
        </w:rPr>
        <w:t>ый</w:t>
      </w:r>
      <w:r w:rsidRPr="00E515E9">
        <w:rPr>
          <w:sz w:val="20"/>
          <w:szCs w:val="20"/>
        </w:rPr>
        <w:t xml:space="preserve"> университет просвещения</w:t>
      </w:r>
      <w:r w:rsidRPr="00E515E9">
        <w:rPr>
          <w:i/>
          <w:sz w:val="20"/>
          <w:szCs w:val="20"/>
        </w:rPr>
        <w:t>,</w:t>
      </w:r>
      <w:r w:rsidRPr="00E515E9">
        <w:rPr>
          <w:sz w:val="20"/>
          <w:szCs w:val="20"/>
        </w:rPr>
        <w:t xml:space="preserve"> г. Мытищи Московской о</w:t>
      </w:r>
      <w:r w:rsidRPr="00E515E9">
        <w:rPr>
          <w:sz w:val="20"/>
          <w:szCs w:val="20"/>
        </w:rPr>
        <w:t>б</w:t>
      </w:r>
      <w:r w:rsidRPr="00E515E9">
        <w:rPr>
          <w:sz w:val="20"/>
          <w:szCs w:val="20"/>
        </w:rPr>
        <w:t xml:space="preserve">ласти), д.ф.н., доц. </w:t>
      </w:r>
      <w:r w:rsidRPr="00CF1A85">
        <w:rPr>
          <w:b/>
          <w:bCs/>
          <w:sz w:val="20"/>
          <w:szCs w:val="20"/>
        </w:rPr>
        <w:t>Осипова А.А.</w:t>
      </w:r>
      <w:r w:rsidRPr="00E515E9">
        <w:rPr>
          <w:sz w:val="20"/>
          <w:szCs w:val="20"/>
        </w:rPr>
        <w:t xml:space="preserve"> (</w:t>
      </w:r>
      <w:r w:rsidRPr="00E515E9">
        <w:rPr>
          <w:rFonts w:eastAsia="DengXian"/>
          <w:color w:val="000000"/>
          <w:sz w:val="20"/>
          <w:szCs w:val="20"/>
          <w:lang w:eastAsia="zh-CN"/>
        </w:rPr>
        <w:t>Московск</w:t>
      </w:r>
      <w:r>
        <w:rPr>
          <w:rFonts w:eastAsia="DengXian"/>
          <w:color w:val="000000"/>
          <w:sz w:val="20"/>
          <w:szCs w:val="20"/>
          <w:lang w:eastAsia="zh-CN"/>
        </w:rPr>
        <w:t>ий</w:t>
      </w:r>
      <w:r w:rsidRPr="00E515E9">
        <w:rPr>
          <w:rFonts w:eastAsia="DengXian"/>
          <w:color w:val="000000"/>
          <w:sz w:val="20"/>
          <w:szCs w:val="20"/>
          <w:lang w:eastAsia="zh-CN"/>
        </w:rPr>
        <w:t xml:space="preserve"> педагогическ</w:t>
      </w:r>
      <w:r>
        <w:rPr>
          <w:rFonts w:eastAsia="DengXian"/>
          <w:color w:val="000000"/>
          <w:sz w:val="20"/>
          <w:szCs w:val="20"/>
          <w:lang w:eastAsia="zh-CN"/>
        </w:rPr>
        <w:t>ий</w:t>
      </w:r>
      <w:r w:rsidRPr="00E515E9">
        <w:rPr>
          <w:rFonts w:eastAsia="DengXian"/>
          <w:color w:val="000000"/>
          <w:sz w:val="20"/>
          <w:szCs w:val="20"/>
          <w:lang w:eastAsia="zh-CN"/>
        </w:rPr>
        <w:t xml:space="preserve"> государственн</w:t>
      </w:r>
      <w:r>
        <w:rPr>
          <w:rFonts w:eastAsia="DengXian"/>
          <w:color w:val="000000"/>
          <w:sz w:val="20"/>
          <w:szCs w:val="20"/>
          <w:lang w:eastAsia="zh-CN"/>
        </w:rPr>
        <w:t>ый</w:t>
      </w:r>
      <w:r w:rsidRPr="00E515E9">
        <w:rPr>
          <w:rFonts w:eastAsia="DengXian"/>
          <w:color w:val="000000"/>
          <w:sz w:val="20"/>
          <w:szCs w:val="20"/>
          <w:lang w:eastAsia="zh-CN"/>
        </w:rPr>
        <w:t xml:space="preserve"> университет, г. Москва</w:t>
      </w:r>
      <w:r w:rsidR="00255BA8" w:rsidRPr="008512DE">
        <w:rPr>
          <w:sz w:val="20"/>
          <w:szCs w:val="20"/>
        </w:rPr>
        <w:t>)</w:t>
      </w:r>
    </w:p>
    <w:p w14:paraId="44AA6BC5" w14:textId="16BB7AED" w:rsidR="00255BA8" w:rsidRPr="008512DE" w:rsidRDefault="00255BA8" w:rsidP="00255BA8">
      <w:pPr>
        <w:spacing w:line="240" w:lineRule="exact"/>
        <w:ind w:left="284"/>
        <w:jc w:val="both"/>
        <w:rPr>
          <w:sz w:val="20"/>
          <w:szCs w:val="20"/>
        </w:rPr>
      </w:pPr>
      <w:r w:rsidRPr="008512DE">
        <w:rPr>
          <w:sz w:val="20"/>
          <w:szCs w:val="20"/>
        </w:rPr>
        <w:t>«</w:t>
      </w:r>
      <w:r w:rsidR="008512DE" w:rsidRPr="00E515E9">
        <w:rPr>
          <w:rStyle w:val="aa"/>
          <w:b w:val="0"/>
          <w:bCs w:val="0"/>
          <w:i/>
          <w:iCs/>
          <w:sz w:val="20"/>
          <w:szCs w:val="20"/>
        </w:rPr>
        <w:t>Филологический перевод: возможности и границы</w:t>
      </w:r>
      <w:r w:rsidRPr="008512DE">
        <w:rPr>
          <w:sz w:val="20"/>
          <w:szCs w:val="20"/>
        </w:rPr>
        <w:t>»– 20 мин.</w:t>
      </w:r>
    </w:p>
    <w:p w14:paraId="58F52F58" w14:textId="331FFA1B" w:rsidR="00255BA8" w:rsidRPr="002D6AED" w:rsidRDefault="002D6AED" w:rsidP="00255BA8">
      <w:pPr>
        <w:numPr>
          <w:ilvl w:val="0"/>
          <w:numId w:val="14"/>
        </w:numPr>
        <w:tabs>
          <w:tab w:val="clear" w:pos="824"/>
          <w:tab w:val="left" w:pos="426"/>
        </w:tabs>
        <w:spacing w:line="240" w:lineRule="exact"/>
        <w:ind w:left="426" w:hanging="426"/>
        <w:jc w:val="both"/>
        <w:rPr>
          <w:sz w:val="20"/>
          <w:szCs w:val="20"/>
        </w:rPr>
      </w:pPr>
      <w:r w:rsidRPr="00CF1A85">
        <w:rPr>
          <w:sz w:val="20"/>
          <w:szCs w:val="20"/>
        </w:rPr>
        <w:t xml:space="preserve">д.ф.н., доц. </w:t>
      </w:r>
      <w:r w:rsidRPr="00CF1A85">
        <w:rPr>
          <w:b/>
          <w:sz w:val="20"/>
          <w:szCs w:val="20"/>
        </w:rPr>
        <w:t>Сдобников В.В.</w:t>
      </w:r>
      <w:r>
        <w:rPr>
          <w:b/>
          <w:sz w:val="20"/>
          <w:szCs w:val="20"/>
        </w:rPr>
        <w:t>,</w:t>
      </w:r>
      <w:r w:rsidRPr="00CF1A85">
        <w:rPr>
          <w:sz w:val="20"/>
          <w:szCs w:val="20"/>
        </w:rPr>
        <w:t xml:space="preserve"> к.ф.н. доц. </w:t>
      </w:r>
      <w:r w:rsidRPr="00CF1A85">
        <w:rPr>
          <w:b/>
          <w:bCs/>
          <w:sz w:val="20"/>
          <w:szCs w:val="20"/>
        </w:rPr>
        <w:t>Петрова О.В.</w:t>
      </w:r>
      <w:r w:rsidRPr="00CF1A85">
        <w:rPr>
          <w:sz w:val="20"/>
          <w:szCs w:val="20"/>
        </w:rPr>
        <w:t xml:space="preserve"> (Нижег</w:t>
      </w:r>
      <w:r w:rsidRPr="00CF1A85">
        <w:rPr>
          <w:sz w:val="20"/>
          <w:szCs w:val="20"/>
        </w:rPr>
        <w:t>о</w:t>
      </w:r>
      <w:r w:rsidRPr="00CF1A85">
        <w:rPr>
          <w:sz w:val="20"/>
          <w:szCs w:val="20"/>
        </w:rPr>
        <w:t>род</w:t>
      </w:r>
      <w:r w:rsidRPr="009B4717">
        <w:rPr>
          <w:sz w:val="20"/>
          <w:szCs w:val="20"/>
        </w:rPr>
        <w:t>ский государственный лингвистический университет им. Н.А. Добролюбова, г. Нижний Новгород</w:t>
      </w:r>
      <w:r w:rsidR="00255BA8" w:rsidRPr="002D6AED">
        <w:rPr>
          <w:sz w:val="20"/>
          <w:szCs w:val="20"/>
        </w:rPr>
        <w:t>)</w:t>
      </w:r>
    </w:p>
    <w:p w14:paraId="51262772" w14:textId="62058953" w:rsidR="00255BA8" w:rsidRPr="002D6AED" w:rsidRDefault="00255BA8" w:rsidP="00255BA8">
      <w:pPr>
        <w:tabs>
          <w:tab w:val="num" w:pos="284"/>
        </w:tabs>
        <w:spacing w:line="240" w:lineRule="exact"/>
        <w:ind w:left="284"/>
        <w:jc w:val="both"/>
        <w:rPr>
          <w:sz w:val="20"/>
          <w:szCs w:val="20"/>
        </w:rPr>
      </w:pPr>
      <w:r w:rsidRPr="002D6AED">
        <w:rPr>
          <w:sz w:val="20"/>
          <w:szCs w:val="20"/>
        </w:rPr>
        <w:t>«</w:t>
      </w:r>
      <w:r w:rsidR="002D6AED" w:rsidRPr="00CF1A85">
        <w:rPr>
          <w:i/>
          <w:iCs/>
          <w:sz w:val="20"/>
          <w:szCs w:val="20"/>
        </w:rPr>
        <w:t>Проблема восприятия текста переводчиком</w:t>
      </w:r>
      <w:r w:rsidRPr="002D6AED">
        <w:rPr>
          <w:sz w:val="20"/>
          <w:szCs w:val="20"/>
        </w:rPr>
        <w:t>»– 20 мин.</w:t>
      </w:r>
    </w:p>
    <w:p w14:paraId="3FC43082" w14:textId="59C79575" w:rsidR="00F25FE0" w:rsidRPr="002D6AED" w:rsidRDefault="002D6AED" w:rsidP="00F25FE0">
      <w:pPr>
        <w:numPr>
          <w:ilvl w:val="0"/>
          <w:numId w:val="14"/>
        </w:numPr>
        <w:tabs>
          <w:tab w:val="clear" w:pos="824"/>
          <w:tab w:val="left" w:pos="426"/>
        </w:tabs>
        <w:spacing w:line="240" w:lineRule="exact"/>
        <w:ind w:left="426" w:hanging="426"/>
        <w:jc w:val="both"/>
        <w:rPr>
          <w:sz w:val="20"/>
          <w:szCs w:val="20"/>
        </w:rPr>
      </w:pPr>
      <w:r w:rsidRPr="00B945D6">
        <w:rPr>
          <w:sz w:val="20"/>
          <w:szCs w:val="20"/>
        </w:rPr>
        <w:t xml:space="preserve">д.ф.н., доц. </w:t>
      </w:r>
      <w:r w:rsidRPr="00B945D6">
        <w:rPr>
          <w:b/>
          <w:sz w:val="20"/>
          <w:szCs w:val="20"/>
        </w:rPr>
        <w:t>Гуревич Л.С.</w:t>
      </w:r>
      <w:r w:rsidRPr="00B945D6">
        <w:rPr>
          <w:sz w:val="20"/>
          <w:szCs w:val="20"/>
        </w:rPr>
        <w:t xml:space="preserve"> (Московский государственный лингв</w:t>
      </w:r>
      <w:r w:rsidRPr="00B945D6">
        <w:rPr>
          <w:sz w:val="20"/>
          <w:szCs w:val="20"/>
        </w:rPr>
        <w:t>и</w:t>
      </w:r>
      <w:r w:rsidRPr="00B945D6">
        <w:rPr>
          <w:sz w:val="20"/>
          <w:szCs w:val="20"/>
        </w:rPr>
        <w:t>стический университет, г. Москва</w:t>
      </w:r>
      <w:r w:rsidR="00F25FE0" w:rsidRPr="002D6AED">
        <w:rPr>
          <w:sz w:val="20"/>
          <w:szCs w:val="20"/>
        </w:rPr>
        <w:t>)</w:t>
      </w:r>
    </w:p>
    <w:p w14:paraId="6485BAE0" w14:textId="17DB4E13" w:rsidR="00F25FE0" w:rsidRPr="002D6AED" w:rsidRDefault="00F25FE0" w:rsidP="00F25FE0">
      <w:pPr>
        <w:tabs>
          <w:tab w:val="num" w:pos="284"/>
        </w:tabs>
        <w:spacing w:line="240" w:lineRule="exact"/>
        <w:ind w:left="284"/>
        <w:jc w:val="both"/>
        <w:rPr>
          <w:sz w:val="20"/>
          <w:szCs w:val="20"/>
        </w:rPr>
      </w:pPr>
      <w:r w:rsidRPr="002D6AED">
        <w:rPr>
          <w:sz w:val="20"/>
          <w:szCs w:val="20"/>
        </w:rPr>
        <w:t>«</w:t>
      </w:r>
      <w:r w:rsidR="002D6AED" w:rsidRPr="00637BEB">
        <w:rPr>
          <w:bCs/>
          <w:i/>
          <w:sz w:val="20"/>
          <w:szCs w:val="20"/>
        </w:rPr>
        <w:t>Сопротивление языка в переводе идиом</w:t>
      </w:r>
      <w:r w:rsidRPr="002D6AED">
        <w:rPr>
          <w:sz w:val="20"/>
          <w:szCs w:val="20"/>
        </w:rPr>
        <w:t>» – 20 мин.</w:t>
      </w:r>
    </w:p>
    <w:p w14:paraId="795F006F" w14:textId="1CECD4D3" w:rsidR="00F25FE0" w:rsidRPr="002D6AED" w:rsidRDefault="002D6AED" w:rsidP="00255BA8">
      <w:pPr>
        <w:numPr>
          <w:ilvl w:val="0"/>
          <w:numId w:val="14"/>
        </w:numPr>
        <w:tabs>
          <w:tab w:val="clear" w:pos="824"/>
          <w:tab w:val="left" w:pos="426"/>
        </w:tabs>
        <w:spacing w:line="240" w:lineRule="exact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д</w:t>
      </w:r>
      <w:r w:rsidRPr="00002FE0">
        <w:rPr>
          <w:sz w:val="20"/>
          <w:szCs w:val="20"/>
        </w:rPr>
        <w:t xml:space="preserve">.ф.н., </w:t>
      </w:r>
      <w:r>
        <w:rPr>
          <w:sz w:val="20"/>
          <w:szCs w:val="20"/>
        </w:rPr>
        <w:t>проф</w:t>
      </w:r>
      <w:r w:rsidRPr="00002FE0">
        <w:rPr>
          <w:sz w:val="20"/>
          <w:szCs w:val="20"/>
        </w:rPr>
        <w:t xml:space="preserve">. </w:t>
      </w:r>
      <w:r w:rsidRPr="00EF432F">
        <w:rPr>
          <w:b/>
          <w:sz w:val="20"/>
          <w:szCs w:val="20"/>
        </w:rPr>
        <w:t>Мин</w:t>
      </w:r>
      <w:r>
        <w:rPr>
          <w:b/>
          <w:sz w:val="20"/>
          <w:szCs w:val="20"/>
        </w:rPr>
        <w:t>ь</w:t>
      </w:r>
      <w:r w:rsidRPr="00EF432F">
        <w:rPr>
          <w:b/>
          <w:sz w:val="20"/>
          <w:szCs w:val="20"/>
        </w:rPr>
        <w:t>яр-</w:t>
      </w:r>
      <w:proofErr w:type="spellStart"/>
      <w:r w:rsidRPr="00EF432F">
        <w:rPr>
          <w:b/>
          <w:sz w:val="20"/>
          <w:szCs w:val="20"/>
        </w:rPr>
        <w:t>Белоручева</w:t>
      </w:r>
      <w:proofErr w:type="spellEnd"/>
      <w:r w:rsidRPr="00EF432F">
        <w:rPr>
          <w:b/>
          <w:sz w:val="20"/>
          <w:szCs w:val="20"/>
        </w:rPr>
        <w:t xml:space="preserve"> А.П.</w:t>
      </w:r>
      <w:r>
        <w:rPr>
          <w:sz w:val="20"/>
          <w:szCs w:val="20"/>
        </w:rPr>
        <w:t xml:space="preserve">, к.ф.н. </w:t>
      </w:r>
      <w:r w:rsidRPr="00EF432F">
        <w:rPr>
          <w:b/>
          <w:sz w:val="20"/>
          <w:szCs w:val="20"/>
        </w:rPr>
        <w:t>Сергиенко П.И.</w:t>
      </w:r>
      <w:r>
        <w:rPr>
          <w:sz w:val="20"/>
          <w:szCs w:val="20"/>
        </w:rPr>
        <w:t xml:space="preserve"> </w:t>
      </w:r>
      <w:r w:rsidRPr="00002FE0">
        <w:rPr>
          <w:sz w:val="20"/>
          <w:szCs w:val="20"/>
        </w:rPr>
        <w:t>(</w:t>
      </w:r>
      <w:r w:rsidRPr="00737CE8">
        <w:rPr>
          <w:sz w:val="20"/>
          <w:szCs w:val="20"/>
        </w:rPr>
        <w:t>Московск</w:t>
      </w:r>
      <w:r>
        <w:rPr>
          <w:sz w:val="20"/>
          <w:szCs w:val="20"/>
        </w:rPr>
        <w:t>ий</w:t>
      </w:r>
      <w:r w:rsidRPr="00737CE8">
        <w:rPr>
          <w:sz w:val="20"/>
          <w:szCs w:val="20"/>
        </w:rPr>
        <w:t xml:space="preserve"> государственн</w:t>
      </w:r>
      <w:r>
        <w:rPr>
          <w:sz w:val="20"/>
          <w:szCs w:val="20"/>
        </w:rPr>
        <w:t>ый</w:t>
      </w:r>
      <w:r w:rsidRPr="00737CE8">
        <w:rPr>
          <w:sz w:val="20"/>
          <w:szCs w:val="20"/>
        </w:rPr>
        <w:t xml:space="preserve"> университет им</w:t>
      </w:r>
      <w:r>
        <w:rPr>
          <w:sz w:val="20"/>
          <w:szCs w:val="20"/>
        </w:rPr>
        <w:t>.</w:t>
      </w:r>
      <w:r w:rsidRPr="00737CE8">
        <w:rPr>
          <w:sz w:val="20"/>
          <w:szCs w:val="20"/>
        </w:rPr>
        <w:t xml:space="preserve"> М.В. Ломоносова</w:t>
      </w:r>
      <w:r w:rsidRPr="00DE6D84">
        <w:rPr>
          <w:sz w:val="20"/>
          <w:szCs w:val="20"/>
        </w:rPr>
        <w:t>, г. Москва</w:t>
      </w:r>
      <w:r w:rsidR="00F25FE0" w:rsidRPr="002D6AED">
        <w:rPr>
          <w:sz w:val="20"/>
          <w:szCs w:val="20"/>
        </w:rPr>
        <w:t>),</w:t>
      </w:r>
    </w:p>
    <w:p w14:paraId="4CA09317" w14:textId="6B9AF8CF" w:rsidR="00F25FE0" w:rsidRDefault="00F25FE0" w:rsidP="00F25FE0">
      <w:pPr>
        <w:tabs>
          <w:tab w:val="num" w:pos="284"/>
        </w:tabs>
        <w:spacing w:line="240" w:lineRule="exact"/>
        <w:ind w:left="284"/>
        <w:jc w:val="both"/>
        <w:rPr>
          <w:sz w:val="20"/>
          <w:szCs w:val="20"/>
        </w:rPr>
      </w:pPr>
      <w:r w:rsidRPr="002D6AED">
        <w:rPr>
          <w:i/>
          <w:sz w:val="20"/>
          <w:szCs w:val="20"/>
        </w:rPr>
        <w:t>«</w:t>
      </w:r>
      <w:r w:rsidR="002D6AED" w:rsidRPr="00062AF6">
        <w:rPr>
          <w:bCs/>
          <w:i/>
          <w:sz w:val="20"/>
          <w:szCs w:val="20"/>
        </w:rPr>
        <w:t xml:space="preserve">Социокультурные особенности интерпретации языковых единиц в рамках современной </w:t>
      </w:r>
      <w:proofErr w:type="spellStart"/>
      <w:r w:rsidR="002D6AED" w:rsidRPr="00062AF6">
        <w:rPr>
          <w:bCs/>
          <w:i/>
          <w:sz w:val="20"/>
          <w:szCs w:val="20"/>
        </w:rPr>
        <w:t>аксиосферы</w:t>
      </w:r>
      <w:proofErr w:type="spellEnd"/>
      <w:r w:rsidRPr="002D6AED">
        <w:rPr>
          <w:bCs/>
          <w:i/>
          <w:sz w:val="20"/>
          <w:szCs w:val="20"/>
        </w:rPr>
        <w:t>»</w:t>
      </w:r>
      <w:r w:rsidR="002D6AED" w:rsidRPr="002D6AED">
        <w:rPr>
          <w:sz w:val="20"/>
          <w:szCs w:val="20"/>
        </w:rPr>
        <w:t xml:space="preserve"> – 20 мин.</w:t>
      </w:r>
    </w:p>
    <w:p w14:paraId="77444594" w14:textId="5F2A0831" w:rsidR="007309A7" w:rsidRPr="007309A7" w:rsidRDefault="007309A7" w:rsidP="007309A7">
      <w:pPr>
        <w:numPr>
          <w:ilvl w:val="0"/>
          <w:numId w:val="14"/>
        </w:numPr>
        <w:tabs>
          <w:tab w:val="clear" w:pos="824"/>
          <w:tab w:val="left" w:pos="426"/>
        </w:tabs>
        <w:spacing w:line="240" w:lineRule="exact"/>
        <w:ind w:left="426" w:hanging="426"/>
        <w:jc w:val="both"/>
        <w:rPr>
          <w:sz w:val="20"/>
          <w:szCs w:val="20"/>
        </w:rPr>
      </w:pPr>
      <w:proofErr w:type="gramStart"/>
      <w:r w:rsidRPr="007309A7">
        <w:rPr>
          <w:sz w:val="20"/>
          <w:szCs w:val="20"/>
        </w:rPr>
        <w:t>к.ф.н., доц.</w:t>
      </w:r>
      <w:r w:rsidRPr="007309A7">
        <w:rPr>
          <w:b/>
          <w:sz w:val="20"/>
          <w:szCs w:val="20"/>
        </w:rPr>
        <w:t xml:space="preserve"> </w:t>
      </w:r>
      <w:proofErr w:type="spellStart"/>
      <w:r w:rsidRPr="007309A7">
        <w:rPr>
          <w:b/>
          <w:sz w:val="20"/>
          <w:szCs w:val="20"/>
        </w:rPr>
        <w:t>Нечаевский</w:t>
      </w:r>
      <w:proofErr w:type="spellEnd"/>
      <w:r w:rsidRPr="007309A7">
        <w:rPr>
          <w:b/>
          <w:sz w:val="20"/>
          <w:szCs w:val="20"/>
        </w:rPr>
        <w:t xml:space="preserve"> В.О.</w:t>
      </w:r>
      <w:r w:rsidRPr="007309A7">
        <w:rPr>
          <w:sz w:val="20"/>
          <w:szCs w:val="20"/>
        </w:rPr>
        <w:t xml:space="preserve"> (Военный университет, г. Москва)</w:t>
      </w:r>
      <w:proofErr w:type="gramEnd"/>
    </w:p>
    <w:p w14:paraId="329ACA01" w14:textId="112E27F8" w:rsidR="007309A7" w:rsidRPr="002D6AED" w:rsidRDefault="007309A7" w:rsidP="007309A7">
      <w:pPr>
        <w:tabs>
          <w:tab w:val="num" w:pos="284"/>
        </w:tabs>
        <w:spacing w:line="240" w:lineRule="exact"/>
        <w:ind w:left="284"/>
        <w:jc w:val="both"/>
        <w:rPr>
          <w:i/>
          <w:sz w:val="20"/>
          <w:szCs w:val="20"/>
        </w:rPr>
      </w:pPr>
      <w:r w:rsidRPr="007309A7">
        <w:rPr>
          <w:i/>
          <w:sz w:val="20"/>
          <w:szCs w:val="20"/>
        </w:rPr>
        <w:t>«</w:t>
      </w:r>
      <w:r w:rsidRPr="007309A7">
        <w:rPr>
          <w:i/>
          <w:iCs/>
          <w:sz w:val="20"/>
          <w:szCs w:val="20"/>
        </w:rPr>
        <w:t>Языковой пуризм как один из современных факторов формиров</w:t>
      </w:r>
      <w:r w:rsidRPr="007309A7">
        <w:rPr>
          <w:i/>
          <w:iCs/>
          <w:sz w:val="20"/>
          <w:szCs w:val="20"/>
        </w:rPr>
        <w:t>а</w:t>
      </w:r>
      <w:r w:rsidRPr="007309A7">
        <w:rPr>
          <w:i/>
          <w:iCs/>
          <w:sz w:val="20"/>
          <w:szCs w:val="20"/>
        </w:rPr>
        <w:t>ния лексической вариантности</w:t>
      </w:r>
      <w:r w:rsidRPr="007309A7">
        <w:rPr>
          <w:i/>
          <w:iCs/>
          <w:sz w:val="20"/>
          <w:szCs w:val="20"/>
          <w:lang w:val="uk-UA"/>
        </w:rPr>
        <w:t xml:space="preserve"> (на </w:t>
      </w:r>
      <w:r w:rsidRPr="007309A7">
        <w:rPr>
          <w:i/>
          <w:iCs/>
          <w:sz w:val="20"/>
          <w:szCs w:val="20"/>
        </w:rPr>
        <w:t>материале некоторых славя</w:t>
      </w:r>
      <w:r w:rsidRPr="007309A7">
        <w:rPr>
          <w:i/>
          <w:iCs/>
          <w:sz w:val="20"/>
          <w:szCs w:val="20"/>
        </w:rPr>
        <w:t>н</w:t>
      </w:r>
      <w:r w:rsidRPr="007309A7">
        <w:rPr>
          <w:i/>
          <w:iCs/>
          <w:sz w:val="20"/>
          <w:szCs w:val="20"/>
        </w:rPr>
        <w:t>ских языков</w:t>
      </w:r>
      <w:r w:rsidRPr="007309A7">
        <w:rPr>
          <w:i/>
          <w:iCs/>
          <w:sz w:val="20"/>
          <w:szCs w:val="20"/>
          <w:lang w:val="uk-UA"/>
        </w:rPr>
        <w:t>)</w:t>
      </w:r>
      <w:r w:rsidRPr="007309A7">
        <w:rPr>
          <w:i/>
          <w:sz w:val="20"/>
          <w:szCs w:val="20"/>
        </w:rPr>
        <w:t>»</w:t>
      </w:r>
    </w:p>
    <w:p w14:paraId="646CC05B" w14:textId="77777777" w:rsidR="00255BA8" w:rsidRPr="00622F78" w:rsidRDefault="00255BA8" w:rsidP="00255BA8">
      <w:pPr>
        <w:pStyle w:val="Default"/>
        <w:tabs>
          <w:tab w:val="num" w:pos="284"/>
        </w:tabs>
        <w:spacing w:line="240" w:lineRule="exact"/>
        <w:ind w:left="284"/>
        <w:jc w:val="both"/>
        <w:rPr>
          <w:sz w:val="20"/>
          <w:szCs w:val="20"/>
        </w:rPr>
      </w:pPr>
    </w:p>
    <w:p w14:paraId="3B1C521A" w14:textId="77777777" w:rsidR="00255BA8" w:rsidRPr="008447AC" w:rsidRDefault="00255BA8" w:rsidP="00255BA8">
      <w:pPr>
        <w:tabs>
          <w:tab w:val="left" w:pos="0"/>
        </w:tabs>
        <w:spacing w:line="240" w:lineRule="exact"/>
        <w:jc w:val="both"/>
        <w:rPr>
          <w:sz w:val="20"/>
          <w:szCs w:val="20"/>
        </w:rPr>
      </w:pPr>
      <w:r w:rsidRPr="008447AC">
        <w:rPr>
          <w:b/>
          <w:sz w:val="20"/>
          <w:szCs w:val="20"/>
        </w:rPr>
        <w:t>12.30 – 13.00</w:t>
      </w:r>
      <w:r w:rsidRPr="008447AC">
        <w:rPr>
          <w:sz w:val="20"/>
          <w:szCs w:val="20"/>
        </w:rPr>
        <w:t xml:space="preserve"> – Перерыв.</w:t>
      </w:r>
    </w:p>
    <w:p w14:paraId="488690A1" w14:textId="77777777" w:rsidR="00255BA8" w:rsidRPr="008447AC" w:rsidRDefault="00255BA8" w:rsidP="00255BA8">
      <w:pPr>
        <w:tabs>
          <w:tab w:val="left" w:pos="0"/>
        </w:tabs>
        <w:spacing w:line="240" w:lineRule="exact"/>
        <w:jc w:val="both"/>
        <w:rPr>
          <w:sz w:val="20"/>
          <w:szCs w:val="20"/>
        </w:rPr>
      </w:pPr>
      <w:r w:rsidRPr="008447AC">
        <w:rPr>
          <w:b/>
          <w:sz w:val="20"/>
          <w:szCs w:val="20"/>
        </w:rPr>
        <w:t>13.00 – 16.30</w:t>
      </w:r>
      <w:r w:rsidRPr="008447AC">
        <w:rPr>
          <w:sz w:val="20"/>
          <w:szCs w:val="20"/>
        </w:rPr>
        <w:t xml:space="preserve"> – Работа секций.</w:t>
      </w:r>
    </w:p>
    <w:p w14:paraId="6D673A84" w14:textId="77777777" w:rsidR="00255BA8" w:rsidRPr="008447AC" w:rsidRDefault="00255BA8" w:rsidP="00255BA8">
      <w:pPr>
        <w:tabs>
          <w:tab w:val="left" w:pos="0"/>
        </w:tabs>
        <w:spacing w:line="240" w:lineRule="exact"/>
        <w:jc w:val="both"/>
        <w:rPr>
          <w:sz w:val="20"/>
          <w:szCs w:val="20"/>
        </w:rPr>
      </w:pPr>
      <w:r w:rsidRPr="008447AC">
        <w:rPr>
          <w:b/>
          <w:sz w:val="20"/>
          <w:szCs w:val="20"/>
        </w:rPr>
        <w:t>16.30 – 17.00</w:t>
      </w:r>
      <w:r w:rsidRPr="008447AC">
        <w:rPr>
          <w:sz w:val="20"/>
          <w:szCs w:val="20"/>
        </w:rPr>
        <w:t xml:space="preserve"> – Подведение итогов работы конференции.</w:t>
      </w:r>
    </w:p>
    <w:p w14:paraId="2C3CC57A" w14:textId="77777777" w:rsidR="00255BA8" w:rsidRPr="003C66FC" w:rsidRDefault="00255BA8" w:rsidP="00255BA8">
      <w:pPr>
        <w:tabs>
          <w:tab w:val="left" w:pos="0"/>
        </w:tabs>
        <w:spacing w:line="240" w:lineRule="exact"/>
        <w:ind w:firstLine="1304"/>
        <w:rPr>
          <w:sz w:val="20"/>
          <w:szCs w:val="20"/>
        </w:rPr>
      </w:pPr>
      <w:r w:rsidRPr="008447AC">
        <w:rPr>
          <w:sz w:val="20"/>
          <w:szCs w:val="20"/>
        </w:rPr>
        <w:t>«Круглый стол» и закрытие конференции.</w:t>
      </w:r>
    </w:p>
    <w:p w14:paraId="3270A5F9" w14:textId="77777777" w:rsidR="00255BA8" w:rsidRPr="003C66FC" w:rsidRDefault="00255BA8" w:rsidP="00255BA8">
      <w:pPr>
        <w:tabs>
          <w:tab w:val="left" w:pos="0"/>
        </w:tabs>
        <w:spacing w:line="240" w:lineRule="exact"/>
        <w:jc w:val="center"/>
        <w:rPr>
          <w:b/>
          <w:sz w:val="20"/>
          <w:szCs w:val="20"/>
        </w:rPr>
      </w:pPr>
      <w:r w:rsidRPr="003C66FC">
        <w:rPr>
          <w:sz w:val="20"/>
          <w:szCs w:val="20"/>
        </w:rPr>
        <w:br w:type="page"/>
      </w:r>
      <w:r w:rsidRPr="003C66FC">
        <w:rPr>
          <w:b/>
          <w:sz w:val="20"/>
          <w:szCs w:val="20"/>
        </w:rPr>
        <w:t xml:space="preserve">Секция </w:t>
      </w:r>
      <w:r w:rsidRPr="003C66FC">
        <w:rPr>
          <w:b/>
          <w:sz w:val="20"/>
          <w:szCs w:val="20"/>
          <w:lang w:val="pl-PL"/>
        </w:rPr>
        <w:t>I</w:t>
      </w:r>
    </w:p>
    <w:p w14:paraId="1B2F0948" w14:textId="77777777" w:rsidR="00D427EB" w:rsidRDefault="00E515E9" w:rsidP="00255BA8">
      <w:pPr>
        <w:tabs>
          <w:tab w:val="left" w:pos="709"/>
        </w:tabs>
        <w:spacing w:line="240" w:lineRule="exact"/>
        <w:jc w:val="center"/>
        <w:rPr>
          <w:b/>
          <w:bCs/>
          <w:sz w:val="20"/>
          <w:szCs w:val="20"/>
        </w:rPr>
      </w:pPr>
      <w:r w:rsidRPr="00E515E9">
        <w:rPr>
          <w:b/>
          <w:bCs/>
          <w:sz w:val="20"/>
          <w:szCs w:val="20"/>
        </w:rPr>
        <w:t xml:space="preserve">ПЕРЕВОД КАК СТРУКТУРНЫЙ, КОММУНИКАТИВНЫЙ </w:t>
      </w:r>
    </w:p>
    <w:p w14:paraId="269C1454" w14:textId="5FF37DD4" w:rsidR="00255BA8" w:rsidRPr="00E515E9" w:rsidRDefault="00E515E9" w:rsidP="00255BA8">
      <w:pPr>
        <w:tabs>
          <w:tab w:val="left" w:pos="709"/>
        </w:tabs>
        <w:spacing w:line="240" w:lineRule="exact"/>
        <w:jc w:val="center"/>
        <w:rPr>
          <w:b/>
          <w:bCs/>
          <w:sz w:val="20"/>
          <w:szCs w:val="20"/>
        </w:rPr>
      </w:pPr>
      <w:r w:rsidRPr="00E515E9">
        <w:rPr>
          <w:b/>
          <w:bCs/>
          <w:sz w:val="20"/>
          <w:szCs w:val="20"/>
        </w:rPr>
        <w:t>И СОЦИОКУЛЬТУРНЫЙ ФЕНОМЕН</w:t>
      </w:r>
    </w:p>
    <w:p w14:paraId="4CC4B04F" w14:textId="77777777" w:rsidR="00255BA8" w:rsidRPr="003C66FC" w:rsidRDefault="00255BA8" w:rsidP="00255BA8">
      <w:pPr>
        <w:spacing w:line="240" w:lineRule="exact"/>
        <w:jc w:val="center"/>
        <w:rPr>
          <w:b/>
          <w:sz w:val="20"/>
          <w:szCs w:val="20"/>
        </w:rPr>
      </w:pPr>
    </w:p>
    <w:p w14:paraId="30AC9FB7" w14:textId="77777777" w:rsidR="00255BA8" w:rsidRPr="003C66FC" w:rsidRDefault="00255BA8" w:rsidP="00255BA8">
      <w:pPr>
        <w:spacing w:line="240" w:lineRule="exact"/>
        <w:jc w:val="both"/>
        <w:rPr>
          <w:b/>
          <w:sz w:val="20"/>
          <w:szCs w:val="20"/>
        </w:rPr>
      </w:pPr>
      <w:r w:rsidRPr="003C66FC">
        <w:rPr>
          <w:b/>
          <w:sz w:val="20"/>
          <w:szCs w:val="20"/>
        </w:rPr>
        <w:t>Время выступления – 10 мин.</w:t>
      </w:r>
    </w:p>
    <w:p w14:paraId="6978013A" w14:textId="77777777" w:rsidR="00255BA8" w:rsidRDefault="00255BA8" w:rsidP="00255BA8">
      <w:pPr>
        <w:spacing w:line="240" w:lineRule="exact"/>
        <w:jc w:val="both"/>
        <w:rPr>
          <w:b/>
          <w:sz w:val="20"/>
          <w:szCs w:val="20"/>
        </w:rPr>
      </w:pPr>
    </w:p>
    <w:p w14:paraId="1DDA6CC7" w14:textId="77777777" w:rsidR="00A27AC5" w:rsidRDefault="00C621CB" w:rsidP="00C621CB">
      <w:pPr>
        <w:tabs>
          <w:tab w:val="left" w:pos="567"/>
        </w:tabs>
        <w:spacing w:line="240" w:lineRule="exact"/>
        <w:ind w:firstLine="142"/>
        <w:jc w:val="both"/>
        <w:rPr>
          <w:sz w:val="20"/>
          <w:szCs w:val="20"/>
        </w:rPr>
      </w:pPr>
      <w:r w:rsidRPr="00A27AC5">
        <w:rPr>
          <w:sz w:val="20"/>
          <w:szCs w:val="20"/>
        </w:rPr>
        <w:t xml:space="preserve">Руководитель: д.ф.н., </w:t>
      </w:r>
      <w:r w:rsidR="00A27AC5">
        <w:rPr>
          <w:sz w:val="20"/>
          <w:szCs w:val="20"/>
        </w:rPr>
        <w:t>пр</w:t>
      </w:r>
      <w:r w:rsidRPr="00A27AC5">
        <w:rPr>
          <w:sz w:val="20"/>
          <w:szCs w:val="20"/>
        </w:rPr>
        <w:t>о</w:t>
      </w:r>
      <w:r w:rsidR="00A27AC5">
        <w:rPr>
          <w:sz w:val="20"/>
          <w:szCs w:val="20"/>
        </w:rPr>
        <w:t>ф</w:t>
      </w:r>
      <w:r w:rsidRPr="00A27AC5">
        <w:rPr>
          <w:sz w:val="20"/>
          <w:szCs w:val="20"/>
        </w:rPr>
        <w:t xml:space="preserve">. </w:t>
      </w:r>
      <w:r w:rsidR="00A27AC5">
        <w:rPr>
          <w:sz w:val="20"/>
          <w:szCs w:val="20"/>
        </w:rPr>
        <w:t>ХУХУНИ</w:t>
      </w:r>
      <w:r w:rsidRPr="00A27AC5">
        <w:rPr>
          <w:sz w:val="20"/>
          <w:szCs w:val="20"/>
        </w:rPr>
        <w:t xml:space="preserve"> </w:t>
      </w:r>
      <w:r w:rsidR="00A27AC5">
        <w:rPr>
          <w:sz w:val="20"/>
          <w:szCs w:val="20"/>
        </w:rPr>
        <w:t>Г</w:t>
      </w:r>
      <w:r w:rsidRPr="00A27AC5">
        <w:rPr>
          <w:sz w:val="20"/>
          <w:szCs w:val="20"/>
        </w:rPr>
        <w:t>.</w:t>
      </w:r>
      <w:r w:rsidR="00A27AC5">
        <w:rPr>
          <w:sz w:val="20"/>
          <w:szCs w:val="20"/>
        </w:rPr>
        <w:t>Т</w:t>
      </w:r>
      <w:r w:rsidRPr="00A27AC5">
        <w:rPr>
          <w:sz w:val="20"/>
          <w:szCs w:val="20"/>
        </w:rPr>
        <w:t>.</w:t>
      </w:r>
    </w:p>
    <w:p w14:paraId="3BD3EE6E" w14:textId="7FD3D2F5" w:rsidR="00C621CB" w:rsidRPr="00A27AC5" w:rsidRDefault="00A27AC5" w:rsidP="00C621CB">
      <w:pPr>
        <w:tabs>
          <w:tab w:val="left" w:pos="567"/>
        </w:tabs>
        <w:spacing w:line="240" w:lineRule="exact"/>
        <w:ind w:firstLine="142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д.ф.н., проф. ИВАНОВ Н.В.</w:t>
      </w:r>
    </w:p>
    <w:p w14:paraId="4C6EBC11" w14:textId="2E2C726C" w:rsidR="00C621CB" w:rsidRDefault="00C621CB" w:rsidP="00C621CB">
      <w:pPr>
        <w:tabs>
          <w:tab w:val="left" w:pos="567"/>
        </w:tabs>
        <w:spacing w:line="240" w:lineRule="exact"/>
        <w:ind w:firstLine="142"/>
        <w:jc w:val="both"/>
        <w:rPr>
          <w:b/>
          <w:sz w:val="20"/>
          <w:szCs w:val="20"/>
        </w:rPr>
      </w:pPr>
      <w:r w:rsidRPr="00A27AC5">
        <w:rPr>
          <w:sz w:val="20"/>
          <w:szCs w:val="20"/>
        </w:rPr>
        <w:t xml:space="preserve">Секретарь: </w:t>
      </w:r>
      <w:r w:rsidRPr="00A27AC5">
        <w:rPr>
          <w:sz w:val="20"/>
          <w:szCs w:val="20"/>
        </w:rPr>
        <w:tab/>
        <w:t xml:space="preserve"> к.ф.н. </w:t>
      </w:r>
      <w:r w:rsidR="00DD6A8E">
        <w:rPr>
          <w:sz w:val="20"/>
          <w:szCs w:val="20"/>
        </w:rPr>
        <w:t>ЛУКЬЯН</w:t>
      </w:r>
      <w:r w:rsidR="00A27AC5">
        <w:rPr>
          <w:sz w:val="20"/>
          <w:szCs w:val="20"/>
        </w:rPr>
        <w:t>ОВА</w:t>
      </w:r>
      <w:r w:rsidRPr="00A27AC5">
        <w:rPr>
          <w:sz w:val="20"/>
          <w:szCs w:val="20"/>
        </w:rPr>
        <w:t xml:space="preserve"> </w:t>
      </w:r>
      <w:r w:rsidR="00DD6A8E">
        <w:rPr>
          <w:sz w:val="20"/>
          <w:szCs w:val="20"/>
        </w:rPr>
        <w:t>В</w:t>
      </w:r>
      <w:r w:rsidRPr="00A27AC5">
        <w:rPr>
          <w:sz w:val="20"/>
          <w:szCs w:val="20"/>
        </w:rPr>
        <w:t>.</w:t>
      </w:r>
      <w:r w:rsidR="00DD6A8E">
        <w:rPr>
          <w:sz w:val="20"/>
          <w:szCs w:val="20"/>
        </w:rPr>
        <w:t>С</w:t>
      </w:r>
      <w:r w:rsidRPr="00A27AC5">
        <w:rPr>
          <w:sz w:val="20"/>
          <w:szCs w:val="20"/>
        </w:rPr>
        <w:t>.</w:t>
      </w:r>
    </w:p>
    <w:p w14:paraId="4F31A44D" w14:textId="77777777" w:rsidR="00255BA8" w:rsidRPr="003C66FC" w:rsidRDefault="00255BA8" w:rsidP="00255BA8">
      <w:pPr>
        <w:spacing w:line="240" w:lineRule="exact"/>
        <w:jc w:val="both"/>
        <w:rPr>
          <w:b/>
          <w:sz w:val="20"/>
          <w:szCs w:val="20"/>
        </w:rPr>
      </w:pPr>
    </w:p>
    <w:p w14:paraId="3E790CCB" w14:textId="77777777" w:rsidR="00255BA8" w:rsidRDefault="00255BA8" w:rsidP="00255BA8">
      <w:pPr>
        <w:spacing w:line="240" w:lineRule="exact"/>
        <w:jc w:val="center"/>
        <w:rPr>
          <w:b/>
          <w:i/>
          <w:sz w:val="20"/>
          <w:szCs w:val="20"/>
        </w:rPr>
      </w:pPr>
      <w:r w:rsidRPr="003C66FC">
        <w:rPr>
          <w:b/>
          <w:i/>
          <w:sz w:val="20"/>
          <w:szCs w:val="20"/>
        </w:rPr>
        <w:t>Научные доклады:</w:t>
      </w:r>
    </w:p>
    <w:p w14:paraId="44EC9406" w14:textId="77777777" w:rsidR="00255BA8" w:rsidRPr="003C66FC" w:rsidRDefault="00255BA8" w:rsidP="00255BA8">
      <w:pPr>
        <w:spacing w:line="240" w:lineRule="exact"/>
        <w:jc w:val="center"/>
        <w:rPr>
          <w:b/>
          <w:i/>
          <w:sz w:val="20"/>
          <w:szCs w:val="20"/>
        </w:rPr>
      </w:pPr>
    </w:p>
    <w:p w14:paraId="33AD9550" w14:textId="0B59F88F" w:rsidR="00637BEB" w:rsidRDefault="00637BEB" w:rsidP="00637BEB">
      <w:pPr>
        <w:numPr>
          <w:ilvl w:val="0"/>
          <w:numId w:val="28"/>
        </w:numPr>
        <w:spacing w:line="240" w:lineRule="exact"/>
        <w:ind w:left="425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д.ф.н., проф. </w:t>
      </w:r>
      <w:r w:rsidRPr="00EF432F">
        <w:rPr>
          <w:b/>
          <w:sz w:val="20"/>
          <w:szCs w:val="20"/>
        </w:rPr>
        <w:t>Иванов Н.В.</w:t>
      </w:r>
      <w:r>
        <w:rPr>
          <w:sz w:val="20"/>
          <w:szCs w:val="20"/>
        </w:rPr>
        <w:t xml:space="preserve"> (</w:t>
      </w:r>
      <w:r w:rsidR="009117BC">
        <w:rPr>
          <w:sz w:val="20"/>
          <w:szCs w:val="20"/>
        </w:rPr>
        <w:t xml:space="preserve">Военный университет, </w:t>
      </w:r>
      <w:r w:rsidRPr="00737CE8">
        <w:rPr>
          <w:sz w:val="20"/>
          <w:szCs w:val="20"/>
        </w:rPr>
        <w:t>Московск</w:t>
      </w:r>
      <w:r>
        <w:rPr>
          <w:sz w:val="20"/>
          <w:szCs w:val="20"/>
        </w:rPr>
        <w:t>ий</w:t>
      </w:r>
      <w:r w:rsidRPr="00737CE8">
        <w:rPr>
          <w:sz w:val="20"/>
          <w:szCs w:val="20"/>
        </w:rPr>
        <w:t xml:space="preserve"> государственн</w:t>
      </w:r>
      <w:r>
        <w:rPr>
          <w:sz w:val="20"/>
          <w:szCs w:val="20"/>
        </w:rPr>
        <w:t xml:space="preserve">ый институт международных отношений </w:t>
      </w:r>
      <w:r w:rsidR="009117BC">
        <w:rPr>
          <w:sz w:val="20"/>
          <w:szCs w:val="20"/>
        </w:rPr>
        <w:t>МИД Ро</w:t>
      </w:r>
      <w:r w:rsidR="009117BC">
        <w:rPr>
          <w:sz w:val="20"/>
          <w:szCs w:val="20"/>
        </w:rPr>
        <w:t>с</w:t>
      </w:r>
      <w:r w:rsidR="009117BC">
        <w:rPr>
          <w:sz w:val="20"/>
          <w:szCs w:val="20"/>
        </w:rPr>
        <w:t>сии</w:t>
      </w:r>
      <w:r>
        <w:rPr>
          <w:sz w:val="20"/>
          <w:szCs w:val="20"/>
        </w:rPr>
        <w:t>)</w:t>
      </w:r>
      <w:r w:rsidRPr="00FA5B96">
        <w:rPr>
          <w:sz w:val="20"/>
          <w:szCs w:val="20"/>
        </w:rPr>
        <w:t>, г. Москва</w:t>
      </w:r>
      <w:r w:rsidRPr="003C66FC">
        <w:rPr>
          <w:sz w:val="20"/>
          <w:szCs w:val="20"/>
        </w:rPr>
        <w:t>)</w:t>
      </w:r>
    </w:p>
    <w:p w14:paraId="36E48B4D" w14:textId="2545EDCA" w:rsidR="00637BEB" w:rsidRDefault="00637BEB" w:rsidP="00A27AC5">
      <w:pPr>
        <w:tabs>
          <w:tab w:val="left" w:pos="426"/>
        </w:tabs>
        <w:spacing w:after="60" w:line="240" w:lineRule="exact"/>
        <w:ind w:left="425"/>
        <w:jc w:val="both"/>
        <w:rPr>
          <w:sz w:val="20"/>
          <w:szCs w:val="20"/>
        </w:rPr>
      </w:pPr>
      <w:r w:rsidRPr="00B632C3">
        <w:rPr>
          <w:i/>
          <w:sz w:val="20"/>
          <w:szCs w:val="20"/>
        </w:rPr>
        <w:t>«</w:t>
      </w:r>
      <w:r w:rsidRPr="00637BEB">
        <w:rPr>
          <w:i/>
          <w:iCs/>
          <w:caps/>
          <w:sz w:val="20"/>
          <w:szCs w:val="20"/>
        </w:rPr>
        <w:t xml:space="preserve">О </w:t>
      </w:r>
      <w:r w:rsidRPr="00637BEB">
        <w:rPr>
          <w:i/>
          <w:iCs/>
          <w:sz w:val="20"/>
          <w:szCs w:val="20"/>
        </w:rPr>
        <w:t>риторическом аспекте переводческого анализа</w:t>
      </w:r>
      <w:r w:rsidRPr="00637BEB">
        <w:rPr>
          <w:i/>
          <w:iCs/>
          <w:caps/>
          <w:sz w:val="20"/>
          <w:szCs w:val="20"/>
        </w:rPr>
        <w:t xml:space="preserve"> (</w:t>
      </w:r>
      <w:r w:rsidRPr="00637BEB">
        <w:rPr>
          <w:i/>
          <w:iCs/>
          <w:sz w:val="20"/>
          <w:szCs w:val="20"/>
        </w:rPr>
        <w:t>в защиту трансформационного подхода к переводу</w:t>
      </w:r>
      <w:r w:rsidRPr="00637BEB">
        <w:rPr>
          <w:i/>
          <w:iCs/>
          <w:caps/>
          <w:sz w:val="20"/>
          <w:szCs w:val="20"/>
        </w:rPr>
        <w:t>)</w:t>
      </w:r>
      <w:r w:rsidRPr="00B632C3">
        <w:rPr>
          <w:i/>
          <w:sz w:val="20"/>
          <w:szCs w:val="20"/>
        </w:rPr>
        <w:t>».</w:t>
      </w:r>
    </w:p>
    <w:p w14:paraId="5E138049" w14:textId="39CC9858" w:rsidR="00637BEB" w:rsidRDefault="00637BEB" w:rsidP="00637BEB">
      <w:pPr>
        <w:numPr>
          <w:ilvl w:val="0"/>
          <w:numId w:val="28"/>
        </w:numPr>
        <w:tabs>
          <w:tab w:val="left" w:pos="426"/>
        </w:tabs>
        <w:spacing w:line="240" w:lineRule="exact"/>
        <w:ind w:left="426" w:hanging="426"/>
        <w:jc w:val="both"/>
        <w:rPr>
          <w:sz w:val="20"/>
          <w:szCs w:val="20"/>
        </w:rPr>
      </w:pPr>
      <w:r w:rsidRPr="00463130">
        <w:rPr>
          <w:sz w:val="20"/>
          <w:szCs w:val="20"/>
        </w:rPr>
        <w:t xml:space="preserve">д.ф.н., доц. </w:t>
      </w:r>
      <w:proofErr w:type="spellStart"/>
      <w:r w:rsidRPr="00463130">
        <w:rPr>
          <w:b/>
          <w:bCs/>
          <w:sz w:val="20"/>
          <w:szCs w:val="20"/>
        </w:rPr>
        <w:t>Абаева</w:t>
      </w:r>
      <w:proofErr w:type="spellEnd"/>
      <w:r w:rsidRPr="00463130">
        <w:rPr>
          <w:b/>
          <w:bCs/>
          <w:sz w:val="20"/>
          <w:szCs w:val="20"/>
        </w:rPr>
        <w:t xml:space="preserve"> </w:t>
      </w:r>
      <w:r w:rsidR="00463130" w:rsidRPr="00463130">
        <w:rPr>
          <w:b/>
          <w:bCs/>
          <w:sz w:val="20"/>
          <w:szCs w:val="20"/>
        </w:rPr>
        <w:t>Е.С.</w:t>
      </w:r>
      <w:r w:rsidR="00463130" w:rsidRPr="00463130">
        <w:rPr>
          <w:sz w:val="20"/>
          <w:szCs w:val="20"/>
        </w:rPr>
        <w:t xml:space="preserve"> (</w:t>
      </w:r>
      <w:r w:rsidR="00463130" w:rsidRPr="00463130">
        <w:rPr>
          <w:rFonts w:eastAsia="Calibri"/>
          <w:sz w:val="20"/>
          <w:szCs w:val="20"/>
          <w:lang w:eastAsia="en-US"/>
        </w:rPr>
        <w:t>Московский городской педагогический университет, г. Москва</w:t>
      </w:r>
      <w:r w:rsidR="00463130" w:rsidRPr="00463130">
        <w:rPr>
          <w:sz w:val="20"/>
          <w:szCs w:val="20"/>
        </w:rPr>
        <w:t>)</w:t>
      </w:r>
    </w:p>
    <w:p w14:paraId="78FD4028" w14:textId="61B080BA" w:rsidR="00463130" w:rsidRPr="00463130" w:rsidRDefault="00463130" w:rsidP="00A27AC5">
      <w:pPr>
        <w:tabs>
          <w:tab w:val="left" w:pos="426"/>
        </w:tabs>
        <w:spacing w:after="60" w:line="240" w:lineRule="exact"/>
        <w:ind w:left="425"/>
        <w:jc w:val="both"/>
        <w:rPr>
          <w:i/>
          <w:iCs/>
          <w:sz w:val="20"/>
          <w:szCs w:val="20"/>
        </w:rPr>
      </w:pPr>
      <w:r w:rsidRPr="00463130">
        <w:rPr>
          <w:i/>
          <w:iCs/>
          <w:sz w:val="20"/>
          <w:szCs w:val="20"/>
        </w:rPr>
        <w:t>«</w:t>
      </w:r>
      <w:r w:rsidRPr="00463130">
        <w:rPr>
          <w:rFonts w:eastAsia="Calibri"/>
          <w:i/>
          <w:iCs/>
          <w:sz w:val="20"/>
          <w:szCs w:val="20"/>
        </w:rPr>
        <w:t>Перевод заголовков газетных статей/ рассказов как элементов повествования</w:t>
      </w:r>
      <w:r w:rsidRPr="00463130">
        <w:rPr>
          <w:i/>
          <w:iCs/>
          <w:sz w:val="20"/>
          <w:szCs w:val="20"/>
        </w:rPr>
        <w:t>»</w:t>
      </w:r>
      <w:r>
        <w:rPr>
          <w:i/>
          <w:iCs/>
          <w:sz w:val="20"/>
          <w:szCs w:val="20"/>
        </w:rPr>
        <w:t>.</w:t>
      </w:r>
    </w:p>
    <w:p w14:paraId="0FA12537" w14:textId="77777777" w:rsidR="00463130" w:rsidRPr="00637BEB" w:rsidRDefault="00463130" w:rsidP="00463130">
      <w:pPr>
        <w:numPr>
          <w:ilvl w:val="0"/>
          <w:numId w:val="28"/>
        </w:numPr>
        <w:tabs>
          <w:tab w:val="left" w:pos="426"/>
        </w:tabs>
        <w:spacing w:line="240" w:lineRule="exact"/>
        <w:ind w:left="426" w:hanging="426"/>
        <w:jc w:val="both"/>
        <w:rPr>
          <w:sz w:val="20"/>
          <w:szCs w:val="20"/>
        </w:rPr>
      </w:pPr>
      <w:r w:rsidRPr="00637BEB">
        <w:rPr>
          <w:sz w:val="20"/>
          <w:szCs w:val="20"/>
        </w:rPr>
        <w:t>д.ф.н., доц.</w:t>
      </w:r>
      <w:r w:rsidRPr="00637BEB">
        <w:rPr>
          <w:b/>
          <w:sz w:val="20"/>
          <w:szCs w:val="20"/>
        </w:rPr>
        <w:t xml:space="preserve"> Филиппова И.Н.</w:t>
      </w:r>
      <w:r w:rsidRPr="00637BEB">
        <w:rPr>
          <w:sz w:val="20"/>
          <w:szCs w:val="20"/>
        </w:rPr>
        <w:t xml:space="preserve"> (Государственн</w:t>
      </w:r>
      <w:r>
        <w:rPr>
          <w:sz w:val="20"/>
          <w:szCs w:val="20"/>
        </w:rPr>
        <w:t>ый</w:t>
      </w:r>
      <w:r w:rsidRPr="00637BEB">
        <w:rPr>
          <w:sz w:val="20"/>
          <w:szCs w:val="20"/>
        </w:rPr>
        <w:t xml:space="preserve"> университет пр</w:t>
      </w:r>
      <w:r w:rsidRPr="00637BEB">
        <w:rPr>
          <w:sz w:val="20"/>
          <w:szCs w:val="20"/>
        </w:rPr>
        <w:t>о</w:t>
      </w:r>
      <w:r w:rsidRPr="00637BEB">
        <w:rPr>
          <w:sz w:val="20"/>
          <w:szCs w:val="20"/>
        </w:rPr>
        <w:t>свещения</w:t>
      </w:r>
      <w:r w:rsidRPr="00637BEB">
        <w:rPr>
          <w:i/>
          <w:sz w:val="20"/>
          <w:szCs w:val="20"/>
        </w:rPr>
        <w:t>,</w:t>
      </w:r>
      <w:r w:rsidRPr="00637BEB">
        <w:rPr>
          <w:sz w:val="20"/>
          <w:szCs w:val="20"/>
        </w:rPr>
        <w:t xml:space="preserve"> г. Мытищи Московской области)</w:t>
      </w:r>
    </w:p>
    <w:p w14:paraId="3282931D" w14:textId="7E7B70C0" w:rsidR="00637BEB" w:rsidRDefault="00463130" w:rsidP="00A27AC5">
      <w:pPr>
        <w:tabs>
          <w:tab w:val="left" w:pos="426"/>
        </w:tabs>
        <w:spacing w:after="60" w:line="240" w:lineRule="exact"/>
        <w:ind w:left="425"/>
        <w:jc w:val="both"/>
        <w:rPr>
          <w:i/>
          <w:sz w:val="20"/>
          <w:szCs w:val="20"/>
        </w:rPr>
      </w:pPr>
      <w:r w:rsidRPr="00637BEB">
        <w:rPr>
          <w:i/>
          <w:sz w:val="20"/>
          <w:szCs w:val="20"/>
        </w:rPr>
        <w:t>««Перевод в переводе»: вариативность в межкультурном диал</w:t>
      </w:r>
      <w:r w:rsidRPr="00637BEB">
        <w:rPr>
          <w:i/>
          <w:sz w:val="20"/>
          <w:szCs w:val="20"/>
        </w:rPr>
        <w:t>о</w:t>
      </w:r>
      <w:r w:rsidRPr="00637BEB">
        <w:rPr>
          <w:i/>
          <w:sz w:val="20"/>
          <w:szCs w:val="20"/>
        </w:rPr>
        <w:t>ге»</w:t>
      </w:r>
      <w:r>
        <w:rPr>
          <w:i/>
          <w:sz w:val="20"/>
          <w:szCs w:val="20"/>
        </w:rPr>
        <w:t>.</w:t>
      </w:r>
    </w:p>
    <w:p w14:paraId="60E989B3" w14:textId="7D8F45F2" w:rsidR="00E02F69" w:rsidRDefault="00E02F69" w:rsidP="00C42F2F">
      <w:pPr>
        <w:numPr>
          <w:ilvl w:val="0"/>
          <w:numId w:val="28"/>
        </w:numPr>
        <w:tabs>
          <w:tab w:val="left" w:pos="426"/>
        </w:tabs>
        <w:spacing w:line="240" w:lineRule="exact"/>
        <w:ind w:left="426" w:hanging="426"/>
        <w:jc w:val="both"/>
        <w:rPr>
          <w:sz w:val="20"/>
          <w:szCs w:val="20"/>
        </w:rPr>
      </w:pPr>
      <w:r w:rsidRPr="00A75790">
        <w:rPr>
          <w:sz w:val="20"/>
          <w:szCs w:val="20"/>
        </w:rPr>
        <w:t>к.</w:t>
      </w:r>
      <w:r>
        <w:rPr>
          <w:sz w:val="20"/>
          <w:szCs w:val="20"/>
        </w:rPr>
        <w:t>ф</w:t>
      </w:r>
      <w:r w:rsidRPr="00A75790">
        <w:rPr>
          <w:sz w:val="20"/>
          <w:szCs w:val="20"/>
        </w:rPr>
        <w:t>.н.</w:t>
      </w:r>
      <w:r w:rsidR="00D273A0">
        <w:rPr>
          <w:sz w:val="20"/>
          <w:szCs w:val="20"/>
        </w:rPr>
        <w:t>, доц.</w:t>
      </w:r>
      <w:r w:rsidRPr="00A75790"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Гуров А.Н</w:t>
      </w:r>
      <w:r w:rsidRPr="00A75790">
        <w:rPr>
          <w:b/>
          <w:sz w:val="20"/>
          <w:szCs w:val="20"/>
        </w:rPr>
        <w:t xml:space="preserve">. </w:t>
      </w:r>
      <w:r w:rsidRPr="00A75790">
        <w:rPr>
          <w:sz w:val="20"/>
          <w:szCs w:val="20"/>
        </w:rPr>
        <w:t>(</w:t>
      </w:r>
      <w:r w:rsidR="009117BC">
        <w:rPr>
          <w:sz w:val="20"/>
          <w:szCs w:val="20"/>
        </w:rPr>
        <w:t xml:space="preserve">Военный университет, </w:t>
      </w:r>
      <w:r w:rsidRPr="00FF26C1">
        <w:rPr>
          <w:sz w:val="20"/>
          <w:szCs w:val="20"/>
        </w:rPr>
        <w:t>Московский гос</w:t>
      </w:r>
      <w:r w:rsidRPr="00FF26C1">
        <w:rPr>
          <w:sz w:val="20"/>
          <w:szCs w:val="20"/>
        </w:rPr>
        <w:t>у</w:t>
      </w:r>
      <w:r w:rsidRPr="00FF26C1">
        <w:rPr>
          <w:sz w:val="20"/>
          <w:szCs w:val="20"/>
        </w:rPr>
        <w:t xml:space="preserve">дарственный </w:t>
      </w:r>
      <w:r>
        <w:rPr>
          <w:sz w:val="20"/>
          <w:szCs w:val="20"/>
        </w:rPr>
        <w:t>инсти</w:t>
      </w:r>
      <w:r w:rsidR="009117BC">
        <w:rPr>
          <w:sz w:val="20"/>
          <w:szCs w:val="20"/>
        </w:rPr>
        <w:t>тут международных отношений</w:t>
      </w:r>
      <w:r>
        <w:rPr>
          <w:sz w:val="20"/>
          <w:szCs w:val="20"/>
        </w:rPr>
        <w:t xml:space="preserve"> МИД России</w:t>
      </w:r>
      <w:r w:rsidRPr="00FF26C1">
        <w:rPr>
          <w:sz w:val="20"/>
          <w:szCs w:val="20"/>
        </w:rPr>
        <w:t>, г. Москва</w:t>
      </w:r>
      <w:r w:rsidRPr="00A75790">
        <w:rPr>
          <w:sz w:val="20"/>
          <w:szCs w:val="20"/>
        </w:rPr>
        <w:t>)</w:t>
      </w:r>
    </w:p>
    <w:p w14:paraId="5EFE5578" w14:textId="31678E98" w:rsidR="00E02F69" w:rsidRDefault="00E02F69" w:rsidP="00A27AC5">
      <w:pPr>
        <w:tabs>
          <w:tab w:val="left" w:pos="426"/>
        </w:tabs>
        <w:spacing w:after="60" w:line="240" w:lineRule="exact"/>
        <w:ind w:left="425"/>
        <w:jc w:val="both"/>
        <w:rPr>
          <w:i/>
          <w:iCs/>
          <w:sz w:val="20"/>
          <w:szCs w:val="20"/>
        </w:rPr>
      </w:pPr>
      <w:r w:rsidRPr="00E02F69">
        <w:rPr>
          <w:i/>
          <w:iCs/>
          <w:sz w:val="20"/>
          <w:szCs w:val="20"/>
        </w:rPr>
        <w:t>«</w:t>
      </w:r>
      <w:r w:rsidRPr="00E02F69">
        <w:rPr>
          <w:bCs/>
          <w:i/>
          <w:iCs/>
          <w:sz w:val="20"/>
          <w:szCs w:val="20"/>
        </w:rPr>
        <w:t>Аудиовизуальный перевод: характерные черты дубляжа в кино и на телевидении</w:t>
      </w:r>
      <w:r w:rsidRPr="00E02F69">
        <w:rPr>
          <w:i/>
          <w:iCs/>
          <w:sz w:val="20"/>
          <w:szCs w:val="20"/>
        </w:rPr>
        <w:t>»</w:t>
      </w:r>
      <w:r>
        <w:rPr>
          <w:i/>
          <w:iCs/>
          <w:sz w:val="20"/>
          <w:szCs w:val="20"/>
        </w:rPr>
        <w:t>.</w:t>
      </w:r>
    </w:p>
    <w:p w14:paraId="76ACC7FD" w14:textId="2D782588" w:rsidR="00E02F69" w:rsidRDefault="00E02F69" w:rsidP="00C42F2F">
      <w:pPr>
        <w:numPr>
          <w:ilvl w:val="0"/>
          <w:numId w:val="28"/>
        </w:numPr>
        <w:tabs>
          <w:tab w:val="left" w:pos="426"/>
        </w:tabs>
        <w:spacing w:line="240" w:lineRule="exact"/>
        <w:ind w:left="426" w:hanging="426"/>
        <w:jc w:val="both"/>
        <w:rPr>
          <w:sz w:val="20"/>
          <w:szCs w:val="20"/>
        </w:rPr>
      </w:pPr>
      <w:r w:rsidRPr="00402101">
        <w:rPr>
          <w:sz w:val="20"/>
          <w:szCs w:val="20"/>
        </w:rPr>
        <w:t>к.ф.н.</w:t>
      </w:r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Бабайкина</w:t>
      </w:r>
      <w:proofErr w:type="spellEnd"/>
      <w:r>
        <w:rPr>
          <w:b/>
          <w:sz w:val="20"/>
          <w:szCs w:val="20"/>
        </w:rPr>
        <w:t xml:space="preserve"> Ю.А. </w:t>
      </w:r>
      <w:r w:rsidRPr="00A75D87">
        <w:rPr>
          <w:sz w:val="20"/>
          <w:szCs w:val="20"/>
        </w:rPr>
        <w:t>(</w:t>
      </w:r>
      <w:r>
        <w:rPr>
          <w:rFonts w:eastAsia="DengXian"/>
          <w:sz w:val="20"/>
          <w:szCs w:val="20"/>
          <w:lang w:eastAsia="zh-CN"/>
        </w:rPr>
        <w:t xml:space="preserve">Военный </w:t>
      </w:r>
      <w:r w:rsidRPr="00A75D87">
        <w:rPr>
          <w:rFonts w:eastAsia="DengXian"/>
          <w:sz w:val="20"/>
          <w:szCs w:val="20"/>
          <w:lang w:eastAsia="zh-CN"/>
        </w:rPr>
        <w:t>университет, г. Москва</w:t>
      </w:r>
      <w:r w:rsidRPr="00A75D87">
        <w:rPr>
          <w:sz w:val="20"/>
          <w:szCs w:val="20"/>
        </w:rPr>
        <w:t>)</w:t>
      </w:r>
    </w:p>
    <w:p w14:paraId="7544ACD7" w14:textId="0722820F" w:rsidR="00E02F69" w:rsidRPr="00E02F69" w:rsidRDefault="00E02F69" w:rsidP="00A27AC5">
      <w:pPr>
        <w:tabs>
          <w:tab w:val="left" w:pos="426"/>
        </w:tabs>
        <w:spacing w:after="60" w:line="240" w:lineRule="exact"/>
        <w:ind w:left="425"/>
        <w:jc w:val="both"/>
        <w:rPr>
          <w:i/>
          <w:iCs/>
          <w:sz w:val="20"/>
          <w:szCs w:val="20"/>
        </w:rPr>
      </w:pPr>
      <w:r w:rsidRPr="00E02F69">
        <w:rPr>
          <w:i/>
          <w:iCs/>
          <w:sz w:val="20"/>
          <w:szCs w:val="20"/>
        </w:rPr>
        <w:t>««Феноменологический ресурс»</w:t>
      </w:r>
      <w:r w:rsidRPr="00E02F69">
        <w:rPr>
          <w:b/>
          <w:i/>
          <w:iCs/>
          <w:sz w:val="20"/>
          <w:szCs w:val="20"/>
        </w:rPr>
        <w:t xml:space="preserve"> </w:t>
      </w:r>
      <w:r w:rsidRPr="00E02F69">
        <w:rPr>
          <w:i/>
          <w:iCs/>
          <w:sz w:val="20"/>
          <w:szCs w:val="20"/>
        </w:rPr>
        <w:t>высказывания в переводе смысл</w:t>
      </w:r>
      <w:r w:rsidRPr="00E02F69">
        <w:rPr>
          <w:i/>
          <w:iCs/>
          <w:sz w:val="20"/>
          <w:szCs w:val="20"/>
        </w:rPr>
        <w:t>о</w:t>
      </w:r>
      <w:r w:rsidRPr="00E02F69">
        <w:rPr>
          <w:i/>
          <w:iCs/>
          <w:sz w:val="20"/>
          <w:szCs w:val="20"/>
        </w:rPr>
        <w:t>вой единицы речи»</w:t>
      </w:r>
      <w:r>
        <w:rPr>
          <w:i/>
          <w:iCs/>
          <w:sz w:val="20"/>
          <w:szCs w:val="20"/>
        </w:rPr>
        <w:t>.</w:t>
      </w:r>
    </w:p>
    <w:p w14:paraId="5BE717DF" w14:textId="68D2B669" w:rsidR="00463130" w:rsidRDefault="00463130" w:rsidP="00C42F2F">
      <w:pPr>
        <w:numPr>
          <w:ilvl w:val="0"/>
          <w:numId w:val="28"/>
        </w:numPr>
        <w:tabs>
          <w:tab w:val="left" w:pos="426"/>
        </w:tabs>
        <w:spacing w:line="240" w:lineRule="exact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к.ф.н.</w:t>
      </w:r>
      <w:r w:rsidRPr="00DE6D84"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Ибрагимова К.Г</w:t>
      </w:r>
      <w:r w:rsidRPr="00DE6D84">
        <w:rPr>
          <w:b/>
          <w:sz w:val="20"/>
          <w:szCs w:val="20"/>
        </w:rPr>
        <w:t xml:space="preserve">. </w:t>
      </w:r>
      <w:r w:rsidRPr="00DE6D84">
        <w:rPr>
          <w:sz w:val="20"/>
          <w:szCs w:val="20"/>
        </w:rPr>
        <w:t>(</w:t>
      </w:r>
      <w:r>
        <w:rPr>
          <w:sz w:val="20"/>
          <w:szCs w:val="20"/>
        </w:rPr>
        <w:t>Московский авиационный институт,</w:t>
      </w:r>
      <w:r w:rsidR="00C953C3">
        <w:rPr>
          <w:sz w:val="20"/>
          <w:szCs w:val="20"/>
        </w:rPr>
        <w:t xml:space="preserve"> г. Москва</w:t>
      </w:r>
      <w:r w:rsidRPr="00FA5B96">
        <w:rPr>
          <w:sz w:val="20"/>
          <w:szCs w:val="20"/>
        </w:rPr>
        <w:t>)</w:t>
      </w:r>
    </w:p>
    <w:p w14:paraId="3BD16607" w14:textId="7B73FE75" w:rsidR="00C953C3" w:rsidRPr="00C953C3" w:rsidRDefault="00C953C3" w:rsidP="00A27AC5">
      <w:pPr>
        <w:tabs>
          <w:tab w:val="left" w:pos="426"/>
        </w:tabs>
        <w:spacing w:after="60" w:line="240" w:lineRule="exact"/>
        <w:ind w:left="425"/>
        <w:jc w:val="both"/>
        <w:rPr>
          <w:i/>
          <w:iCs/>
          <w:sz w:val="20"/>
          <w:szCs w:val="20"/>
        </w:rPr>
      </w:pPr>
      <w:r w:rsidRPr="00C953C3">
        <w:rPr>
          <w:i/>
          <w:iCs/>
          <w:sz w:val="20"/>
          <w:szCs w:val="20"/>
        </w:rPr>
        <w:t>«К проблеме перевода материалов на космическую тематику»</w:t>
      </w:r>
      <w:r>
        <w:rPr>
          <w:i/>
          <w:iCs/>
          <w:sz w:val="20"/>
          <w:szCs w:val="20"/>
        </w:rPr>
        <w:t>.</w:t>
      </w:r>
    </w:p>
    <w:p w14:paraId="6FC70052" w14:textId="4BF39D51" w:rsidR="00B632C3" w:rsidRPr="00463130" w:rsidRDefault="00463130" w:rsidP="00C42F2F">
      <w:pPr>
        <w:numPr>
          <w:ilvl w:val="0"/>
          <w:numId w:val="28"/>
        </w:numPr>
        <w:tabs>
          <w:tab w:val="left" w:pos="426"/>
        </w:tabs>
        <w:spacing w:line="240" w:lineRule="exact"/>
        <w:ind w:left="426" w:hanging="426"/>
        <w:jc w:val="both"/>
        <w:rPr>
          <w:sz w:val="20"/>
          <w:szCs w:val="20"/>
        </w:rPr>
      </w:pPr>
      <w:r w:rsidRPr="00463130">
        <w:rPr>
          <w:sz w:val="20"/>
          <w:szCs w:val="20"/>
        </w:rPr>
        <w:t>к</w:t>
      </w:r>
      <w:r w:rsidR="00B632C3" w:rsidRPr="00463130">
        <w:rPr>
          <w:sz w:val="20"/>
          <w:szCs w:val="20"/>
        </w:rPr>
        <w:t xml:space="preserve">.ф.н. </w:t>
      </w:r>
      <w:r w:rsidRPr="00463130">
        <w:rPr>
          <w:b/>
          <w:sz w:val="20"/>
          <w:szCs w:val="20"/>
        </w:rPr>
        <w:t>Лукья</w:t>
      </w:r>
      <w:r w:rsidR="00B632C3" w:rsidRPr="00463130">
        <w:rPr>
          <w:b/>
          <w:sz w:val="20"/>
          <w:szCs w:val="20"/>
        </w:rPr>
        <w:t>нов</w:t>
      </w:r>
      <w:r w:rsidRPr="00463130">
        <w:rPr>
          <w:b/>
          <w:sz w:val="20"/>
          <w:szCs w:val="20"/>
        </w:rPr>
        <w:t>а</w:t>
      </w:r>
      <w:r w:rsidR="00B632C3" w:rsidRPr="00463130">
        <w:rPr>
          <w:b/>
          <w:sz w:val="20"/>
          <w:szCs w:val="20"/>
        </w:rPr>
        <w:t xml:space="preserve"> В.</w:t>
      </w:r>
      <w:r w:rsidRPr="00463130">
        <w:rPr>
          <w:b/>
          <w:sz w:val="20"/>
          <w:szCs w:val="20"/>
        </w:rPr>
        <w:t>С.</w:t>
      </w:r>
      <w:r w:rsidR="00B632C3" w:rsidRPr="00463130">
        <w:rPr>
          <w:sz w:val="20"/>
          <w:szCs w:val="20"/>
        </w:rPr>
        <w:t xml:space="preserve"> (</w:t>
      </w:r>
      <w:r w:rsidRPr="00463130">
        <w:rPr>
          <w:sz w:val="20"/>
          <w:szCs w:val="20"/>
        </w:rPr>
        <w:t>Одинцовский филиал Московского гос</w:t>
      </w:r>
      <w:r w:rsidRPr="00463130">
        <w:rPr>
          <w:sz w:val="20"/>
          <w:szCs w:val="20"/>
        </w:rPr>
        <w:t>у</w:t>
      </w:r>
      <w:r w:rsidRPr="00463130">
        <w:rPr>
          <w:sz w:val="20"/>
          <w:szCs w:val="20"/>
        </w:rPr>
        <w:t>дарственного института международных отношений (У) МИД РФ, г. Одинцово Московской области</w:t>
      </w:r>
      <w:r w:rsidR="00C42F2F" w:rsidRPr="00463130">
        <w:rPr>
          <w:sz w:val="20"/>
          <w:szCs w:val="20"/>
        </w:rPr>
        <w:t>)</w:t>
      </w:r>
    </w:p>
    <w:p w14:paraId="40643097" w14:textId="5520B784" w:rsidR="00C42F2F" w:rsidRPr="00463130" w:rsidRDefault="00C42F2F" w:rsidP="00A27AC5">
      <w:pPr>
        <w:tabs>
          <w:tab w:val="left" w:pos="426"/>
        </w:tabs>
        <w:spacing w:after="60" w:line="240" w:lineRule="exact"/>
        <w:ind w:left="425"/>
        <w:jc w:val="both"/>
        <w:rPr>
          <w:i/>
          <w:sz w:val="20"/>
          <w:szCs w:val="20"/>
        </w:rPr>
      </w:pPr>
      <w:r w:rsidRPr="00463130">
        <w:rPr>
          <w:i/>
          <w:sz w:val="20"/>
          <w:szCs w:val="20"/>
        </w:rPr>
        <w:t>«</w:t>
      </w:r>
      <w:r w:rsidR="00463130" w:rsidRPr="00463130">
        <w:rPr>
          <w:i/>
          <w:color w:val="000000"/>
          <w:sz w:val="20"/>
          <w:szCs w:val="20"/>
        </w:rPr>
        <w:t xml:space="preserve">Актуализация и переводческая адекватность </w:t>
      </w:r>
      <w:proofErr w:type="spellStart"/>
      <w:r w:rsidR="00463130" w:rsidRPr="00463130">
        <w:rPr>
          <w:i/>
          <w:color w:val="000000"/>
          <w:sz w:val="20"/>
          <w:szCs w:val="20"/>
        </w:rPr>
        <w:t>аббревиационных</w:t>
      </w:r>
      <w:proofErr w:type="spellEnd"/>
      <w:r w:rsidR="00463130" w:rsidRPr="00463130">
        <w:rPr>
          <w:i/>
          <w:color w:val="000000"/>
          <w:sz w:val="20"/>
          <w:szCs w:val="20"/>
        </w:rPr>
        <w:t xml:space="preserve"> </w:t>
      </w:r>
      <w:proofErr w:type="spellStart"/>
      <w:r w:rsidR="00463130" w:rsidRPr="00463130">
        <w:rPr>
          <w:i/>
          <w:color w:val="000000"/>
          <w:sz w:val="20"/>
          <w:szCs w:val="20"/>
        </w:rPr>
        <w:t>сокращний</w:t>
      </w:r>
      <w:proofErr w:type="spellEnd"/>
      <w:r w:rsidR="00463130" w:rsidRPr="00463130">
        <w:rPr>
          <w:i/>
          <w:color w:val="000000"/>
          <w:sz w:val="20"/>
          <w:szCs w:val="20"/>
        </w:rPr>
        <w:t xml:space="preserve"> в детском англоязычном аудиовизуальном тексте</w:t>
      </w:r>
      <w:r w:rsidRPr="00463130">
        <w:rPr>
          <w:i/>
          <w:sz w:val="20"/>
          <w:szCs w:val="20"/>
        </w:rPr>
        <w:t>»</w:t>
      </w:r>
      <w:r w:rsidR="00E02F69">
        <w:rPr>
          <w:i/>
          <w:sz w:val="20"/>
          <w:szCs w:val="20"/>
        </w:rPr>
        <w:t>.</w:t>
      </w:r>
    </w:p>
    <w:p w14:paraId="0DCBC12A" w14:textId="0EDCFE9F" w:rsidR="00C953C3" w:rsidRDefault="00C953C3" w:rsidP="00FF3EB0">
      <w:pPr>
        <w:numPr>
          <w:ilvl w:val="0"/>
          <w:numId w:val="28"/>
        </w:numPr>
        <w:tabs>
          <w:tab w:val="left" w:pos="426"/>
        </w:tabs>
        <w:spacing w:line="240" w:lineRule="exact"/>
        <w:ind w:left="426" w:hanging="426"/>
        <w:jc w:val="both"/>
        <w:rPr>
          <w:sz w:val="20"/>
          <w:szCs w:val="20"/>
        </w:rPr>
      </w:pPr>
      <w:r w:rsidRPr="00B07EB3">
        <w:rPr>
          <w:sz w:val="20"/>
          <w:szCs w:val="20"/>
        </w:rPr>
        <w:t xml:space="preserve">к.ф.н. </w:t>
      </w:r>
      <w:r>
        <w:rPr>
          <w:b/>
          <w:sz w:val="20"/>
          <w:szCs w:val="20"/>
        </w:rPr>
        <w:t>Новицкая И.Я</w:t>
      </w:r>
      <w:r w:rsidRPr="00B07EB3">
        <w:rPr>
          <w:b/>
          <w:sz w:val="20"/>
          <w:szCs w:val="20"/>
        </w:rPr>
        <w:t>.</w:t>
      </w:r>
      <w:r w:rsidRPr="00B07EB3">
        <w:rPr>
          <w:sz w:val="20"/>
          <w:szCs w:val="20"/>
        </w:rPr>
        <w:t xml:space="preserve"> (</w:t>
      </w:r>
      <w:r>
        <w:rPr>
          <w:sz w:val="20"/>
          <w:szCs w:val="20"/>
        </w:rPr>
        <w:t>М</w:t>
      </w:r>
      <w:r w:rsidRPr="00B07EB3">
        <w:rPr>
          <w:bCs/>
          <w:sz w:val="20"/>
          <w:szCs w:val="20"/>
        </w:rPr>
        <w:t>ос</w:t>
      </w:r>
      <w:r>
        <w:rPr>
          <w:bCs/>
          <w:sz w:val="20"/>
          <w:szCs w:val="20"/>
        </w:rPr>
        <w:t>ков</w:t>
      </w:r>
      <w:r w:rsidRPr="00B07EB3">
        <w:rPr>
          <w:bCs/>
          <w:sz w:val="20"/>
          <w:szCs w:val="20"/>
        </w:rPr>
        <w:t>ск</w:t>
      </w:r>
      <w:r>
        <w:rPr>
          <w:bCs/>
          <w:sz w:val="20"/>
          <w:szCs w:val="20"/>
        </w:rPr>
        <w:t xml:space="preserve">ий государственный </w:t>
      </w:r>
      <w:r w:rsidRPr="00B07EB3">
        <w:rPr>
          <w:bCs/>
          <w:sz w:val="20"/>
          <w:szCs w:val="20"/>
        </w:rPr>
        <w:t>университет</w:t>
      </w:r>
      <w:r>
        <w:rPr>
          <w:bCs/>
          <w:sz w:val="20"/>
          <w:szCs w:val="20"/>
        </w:rPr>
        <w:t xml:space="preserve"> им</w:t>
      </w:r>
      <w:r w:rsidR="009B4717">
        <w:rPr>
          <w:bCs/>
          <w:sz w:val="20"/>
          <w:szCs w:val="20"/>
        </w:rPr>
        <w:t>.</w:t>
      </w:r>
      <w:r>
        <w:rPr>
          <w:bCs/>
          <w:sz w:val="20"/>
          <w:szCs w:val="20"/>
        </w:rPr>
        <w:t xml:space="preserve"> М.В. Ломоносова</w:t>
      </w:r>
      <w:r w:rsidRPr="00B07EB3">
        <w:rPr>
          <w:bCs/>
          <w:sz w:val="20"/>
          <w:szCs w:val="20"/>
        </w:rPr>
        <w:t>, г. Москва</w:t>
      </w:r>
      <w:r w:rsidRPr="00B07EB3">
        <w:rPr>
          <w:sz w:val="20"/>
          <w:szCs w:val="20"/>
        </w:rPr>
        <w:t>)</w:t>
      </w:r>
    </w:p>
    <w:p w14:paraId="4F20DE05" w14:textId="2113CDD7" w:rsidR="009B4717" w:rsidRPr="009B4717" w:rsidRDefault="009B4717" w:rsidP="00A27AC5">
      <w:pPr>
        <w:tabs>
          <w:tab w:val="left" w:pos="426"/>
        </w:tabs>
        <w:spacing w:after="60" w:line="240" w:lineRule="exact"/>
        <w:ind w:left="425"/>
        <w:jc w:val="both"/>
        <w:rPr>
          <w:i/>
          <w:iCs/>
          <w:spacing w:val="-2"/>
          <w:sz w:val="20"/>
          <w:szCs w:val="20"/>
        </w:rPr>
      </w:pPr>
      <w:r w:rsidRPr="009B4717">
        <w:rPr>
          <w:i/>
          <w:iCs/>
          <w:spacing w:val="-2"/>
          <w:sz w:val="20"/>
          <w:szCs w:val="20"/>
        </w:rPr>
        <w:t>«</w:t>
      </w:r>
      <w:r w:rsidRPr="009B4717">
        <w:rPr>
          <w:rStyle w:val="normaltextrun"/>
          <w:i/>
          <w:iCs/>
          <w:spacing w:val="-2"/>
          <w:sz w:val="20"/>
          <w:szCs w:val="20"/>
        </w:rPr>
        <w:t>Некоторые проблемы перевода шведской поэзии на русский язык</w:t>
      </w:r>
      <w:r w:rsidRPr="009B4717">
        <w:rPr>
          <w:i/>
          <w:iCs/>
          <w:spacing w:val="-2"/>
          <w:sz w:val="20"/>
          <w:szCs w:val="20"/>
        </w:rPr>
        <w:t>».</w:t>
      </w:r>
    </w:p>
    <w:p w14:paraId="1134DB44" w14:textId="332EA8FA" w:rsidR="00E02F69" w:rsidRDefault="00E02F69" w:rsidP="00FF3EB0">
      <w:pPr>
        <w:numPr>
          <w:ilvl w:val="0"/>
          <w:numId w:val="28"/>
        </w:numPr>
        <w:tabs>
          <w:tab w:val="left" w:pos="426"/>
        </w:tabs>
        <w:spacing w:line="240" w:lineRule="exact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к.ф.н. </w:t>
      </w:r>
      <w:r w:rsidRPr="00E02F69">
        <w:rPr>
          <w:b/>
          <w:bCs/>
          <w:sz w:val="20"/>
          <w:szCs w:val="20"/>
        </w:rPr>
        <w:t>Руденко Т.И.</w:t>
      </w:r>
      <w:r>
        <w:rPr>
          <w:sz w:val="20"/>
          <w:szCs w:val="20"/>
        </w:rPr>
        <w:t xml:space="preserve"> </w:t>
      </w:r>
      <w:r w:rsidRPr="00E515E9">
        <w:rPr>
          <w:sz w:val="20"/>
          <w:szCs w:val="20"/>
        </w:rPr>
        <w:t>(</w:t>
      </w:r>
      <w:r w:rsidRPr="00E515E9">
        <w:rPr>
          <w:rFonts w:eastAsia="DengXian"/>
          <w:color w:val="000000"/>
          <w:sz w:val="20"/>
          <w:szCs w:val="20"/>
          <w:lang w:eastAsia="zh-CN"/>
        </w:rPr>
        <w:t>Московск</w:t>
      </w:r>
      <w:r>
        <w:rPr>
          <w:rFonts w:eastAsia="DengXian"/>
          <w:color w:val="000000"/>
          <w:sz w:val="20"/>
          <w:szCs w:val="20"/>
          <w:lang w:eastAsia="zh-CN"/>
        </w:rPr>
        <w:t>ий</w:t>
      </w:r>
      <w:r w:rsidRPr="00E515E9">
        <w:rPr>
          <w:rFonts w:eastAsia="DengXian"/>
          <w:color w:val="000000"/>
          <w:sz w:val="20"/>
          <w:szCs w:val="20"/>
          <w:lang w:eastAsia="zh-CN"/>
        </w:rPr>
        <w:t xml:space="preserve"> педагогическ</w:t>
      </w:r>
      <w:r>
        <w:rPr>
          <w:rFonts w:eastAsia="DengXian"/>
          <w:color w:val="000000"/>
          <w:sz w:val="20"/>
          <w:szCs w:val="20"/>
          <w:lang w:eastAsia="zh-CN"/>
        </w:rPr>
        <w:t>ий</w:t>
      </w:r>
      <w:r w:rsidRPr="00E515E9">
        <w:rPr>
          <w:rFonts w:eastAsia="DengXian"/>
          <w:color w:val="000000"/>
          <w:sz w:val="20"/>
          <w:szCs w:val="20"/>
          <w:lang w:eastAsia="zh-CN"/>
        </w:rPr>
        <w:t xml:space="preserve"> государстве</w:t>
      </w:r>
      <w:r w:rsidRPr="00E515E9">
        <w:rPr>
          <w:rFonts w:eastAsia="DengXian"/>
          <w:color w:val="000000"/>
          <w:sz w:val="20"/>
          <w:szCs w:val="20"/>
          <w:lang w:eastAsia="zh-CN"/>
        </w:rPr>
        <w:t>н</w:t>
      </w:r>
      <w:r w:rsidRPr="00E515E9">
        <w:rPr>
          <w:rFonts w:eastAsia="DengXian"/>
          <w:color w:val="000000"/>
          <w:sz w:val="20"/>
          <w:szCs w:val="20"/>
          <w:lang w:eastAsia="zh-CN"/>
        </w:rPr>
        <w:t>н</w:t>
      </w:r>
      <w:r>
        <w:rPr>
          <w:rFonts w:eastAsia="DengXian"/>
          <w:color w:val="000000"/>
          <w:sz w:val="20"/>
          <w:szCs w:val="20"/>
          <w:lang w:eastAsia="zh-CN"/>
        </w:rPr>
        <w:t>ый</w:t>
      </w:r>
      <w:r w:rsidRPr="00E515E9">
        <w:rPr>
          <w:rFonts w:eastAsia="DengXian"/>
          <w:color w:val="000000"/>
          <w:sz w:val="20"/>
          <w:szCs w:val="20"/>
          <w:lang w:eastAsia="zh-CN"/>
        </w:rPr>
        <w:t xml:space="preserve"> университет, г. Москва</w:t>
      </w:r>
      <w:r w:rsidRPr="00E515E9">
        <w:rPr>
          <w:sz w:val="20"/>
          <w:szCs w:val="20"/>
        </w:rPr>
        <w:t>)</w:t>
      </w:r>
    </w:p>
    <w:p w14:paraId="20154268" w14:textId="632D1BBE" w:rsidR="00E02F69" w:rsidRPr="00E02F69" w:rsidRDefault="00E02F69" w:rsidP="00A27AC5">
      <w:pPr>
        <w:tabs>
          <w:tab w:val="left" w:pos="426"/>
        </w:tabs>
        <w:spacing w:after="60" w:line="240" w:lineRule="exact"/>
        <w:ind w:left="425"/>
        <w:jc w:val="both"/>
        <w:rPr>
          <w:i/>
          <w:iCs/>
          <w:sz w:val="20"/>
          <w:szCs w:val="20"/>
        </w:rPr>
      </w:pPr>
      <w:r w:rsidRPr="00E02F69">
        <w:rPr>
          <w:i/>
          <w:iCs/>
          <w:sz w:val="20"/>
          <w:szCs w:val="20"/>
        </w:rPr>
        <w:t>«</w:t>
      </w:r>
      <w:r w:rsidRPr="00E02F69">
        <w:rPr>
          <w:bCs/>
          <w:i/>
          <w:iCs/>
          <w:color w:val="000000" w:themeColor="text1"/>
          <w:sz w:val="20"/>
          <w:szCs w:val="20"/>
        </w:rPr>
        <w:t>О переводе номинаций, обозначающих социальный статус и профессиональную принадлежность главных действующих лиц пьесы А.П.</w:t>
      </w:r>
      <w:r w:rsidRPr="00E02F69">
        <w:rPr>
          <w:bCs/>
          <w:i/>
          <w:iCs/>
          <w:color w:val="000000" w:themeColor="text1"/>
          <w:sz w:val="20"/>
          <w:szCs w:val="20"/>
          <w:lang w:val="en-US"/>
        </w:rPr>
        <w:t> </w:t>
      </w:r>
      <w:r w:rsidRPr="00E02F69">
        <w:rPr>
          <w:bCs/>
          <w:i/>
          <w:iCs/>
          <w:color w:val="000000" w:themeColor="text1"/>
          <w:sz w:val="20"/>
          <w:szCs w:val="20"/>
        </w:rPr>
        <w:t xml:space="preserve">Чехова «Чайка», на английский </w:t>
      </w:r>
      <w:r w:rsidRPr="00E02F69">
        <w:rPr>
          <w:bCs/>
          <w:i/>
          <w:iCs/>
          <w:sz w:val="20"/>
          <w:szCs w:val="20"/>
        </w:rPr>
        <w:t>язык</w:t>
      </w:r>
      <w:r w:rsidRPr="00E02F69">
        <w:rPr>
          <w:i/>
          <w:iCs/>
          <w:sz w:val="20"/>
          <w:szCs w:val="20"/>
        </w:rPr>
        <w:t>»</w:t>
      </w:r>
      <w:r>
        <w:rPr>
          <w:i/>
          <w:iCs/>
          <w:sz w:val="20"/>
          <w:szCs w:val="20"/>
        </w:rPr>
        <w:t>.</w:t>
      </w:r>
    </w:p>
    <w:p w14:paraId="436969FF" w14:textId="628486D1" w:rsidR="009B4717" w:rsidRDefault="009B4717" w:rsidP="00FF3EB0">
      <w:pPr>
        <w:numPr>
          <w:ilvl w:val="0"/>
          <w:numId w:val="28"/>
        </w:numPr>
        <w:tabs>
          <w:tab w:val="left" w:pos="426"/>
        </w:tabs>
        <w:spacing w:line="240" w:lineRule="exact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к.ф.н. </w:t>
      </w:r>
      <w:r w:rsidRPr="008D58F8">
        <w:rPr>
          <w:b/>
          <w:sz w:val="20"/>
          <w:szCs w:val="20"/>
        </w:rPr>
        <w:t>Степаненко Е.В.</w:t>
      </w:r>
      <w:r>
        <w:rPr>
          <w:sz w:val="20"/>
          <w:szCs w:val="20"/>
        </w:rPr>
        <w:t xml:space="preserve"> </w:t>
      </w:r>
      <w:r w:rsidRPr="00FA5B96">
        <w:rPr>
          <w:sz w:val="20"/>
          <w:szCs w:val="20"/>
        </w:rPr>
        <w:t>(</w:t>
      </w:r>
      <w:r>
        <w:rPr>
          <w:sz w:val="20"/>
          <w:szCs w:val="20"/>
        </w:rPr>
        <w:t>Военный университет</w:t>
      </w:r>
      <w:r w:rsidRPr="00FA5B96">
        <w:rPr>
          <w:sz w:val="20"/>
          <w:szCs w:val="20"/>
        </w:rPr>
        <w:t>, г. Москва)</w:t>
      </w:r>
    </w:p>
    <w:p w14:paraId="3DB12758" w14:textId="4955496F" w:rsidR="009B4717" w:rsidRPr="009B4717" w:rsidRDefault="009B4717" w:rsidP="00A27AC5">
      <w:pPr>
        <w:tabs>
          <w:tab w:val="left" w:pos="426"/>
        </w:tabs>
        <w:spacing w:after="60" w:line="240" w:lineRule="exact"/>
        <w:ind w:left="425"/>
        <w:jc w:val="both"/>
        <w:rPr>
          <w:i/>
          <w:iCs/>
          <w:sz w:val="20"/>
          <w:szCs w:val="20"/>
        </w:rPr>
      </w:pPr>
      <w:r w:rsidRPr="009B4717">
        <w:rPr>
          <w:i/>
          <w:iCs/>
          <w:sz w:val="20"/>
          <w:szCs w:val="20"/>
        </w:rPr>
        <w:t>«Проблемы передачи имен собственных при перевод».</w:t>
      </w:r>
    </w:p>
    <w:p w14:paraId="5EA8F2C9" w14:textId="081DDD0D" w:rsidR="00FF3EB0" w:rsidRDefault="00E02F69" w:rsidP="00FF3EB0">
      <w:pPr>
        <w:numPr>
          <w:ilvl w:val="0"/>
          <w:numId w:val="28"/>
        </w:numPr>
        <w:tabs>
          <w:tab w:val="left" w:pos="426"/>
        </w:tabs>
        <w:spacing w:line="240" w:lineRule="exact"/>
        <w:ind w:left="426" w:hanging="426"/>
        <w:jc w:val="both"/>
        <w:rPr>
          <w:sz w:val="20"/>
          <w:szCs w:val="20"/>
        </w:rPr>
      </w:pPr>
      <w:proofErr w:type="spellStart"/>
      <w:r>
        <w:rPr>
          <w:b/>
          <w:sz w:val="20"/>
          <w:szCs w:val="20"/>
        </w:rPr>
        <w:t>Божанова</w:t>
      </w:r>
      <w:proofErr w:type="spellEnd"/>
      <w:r>
        <w:rPr>
          <w:b/>
          <w:sz w:val="20"/>
          <w:szCs w:val="20"/>
        </w:rPr>
        <w:t xml:space="preserve"> К.С</w:t>
      </w:r>
      <w:r w:rsidRPr="00F823B7">
        <w:rPr>
          <w:b/>
          <w:sz w:val="20"/>
          <w:szCs w:val="20"/>
        </w:rPr>
        <w:t>.</w:t>
      </w:r>
      <w:r>
        <w:rPr>
          <w:sz w:val="20"/>
          <w:szCs w:val="20"/>
        </w:rPr>
        <w:t xml:space="preserve"> (Московский педагогический государственный</w:t>
      </w:r>
      <w:r w:rsidRPr="003C66FC">
        <w:rPr>
          <w:sz w:val="20"/>
          <w:szCs w:val="20"/>
        </w:rPr>
        <w:t xml:space="preserve"> университет</w:t>
      </w:r>
      <w:r w:rsidR="00FF3EB0" w:rsidRPr="00FA5B96">
        <w:rPr>
          <w:sz w:val="20"/>
          <w:szCs w:val="20"/>
        </w:rPr>
        <w:t>, г. Москва</w:t>
      </w:r>
      <w:r w:rsidR="00FF3EB0">
        <w:rPr>
          <w:sz w:val="20"/>
          <w:szCs w:val="20"/>
        </w:rPr>
        <w:t>)</w:t>
      </w:r>
    </w:p>
    <w:p w14:paraId="1276F25F" w14:textId="1B81E5A6" w:rsidR="00FF3EB0" w:rsidRDefault="00FF3EB0" w:rsidP="00A27AC5">
      <w:pPr>
        <w:tabs>
          <w:tab w:val="left" w:pos="426"/>
        </w:tabs>
        <w:spacing w:after="60" w:line="240" w:lineRule="exact"/>
        <w:ind w:left="425"/>
        <w:jc w:val="both"/>
        <w:rPr>
          <w:iCs/>
          <w:sz w:val="20"/>
          <w:szCs w:val="20"/>
        </w:rPr>
      </w:pPr>
      <w:r w:rsidRPr="00E02F69">
        <w:rPr>
          <w:i/>
          <w:sz w:val="20"/>
          <w:szCs w:val="20"/>
        </w:rPr>
        <w:t>«</w:t>
      </w:r>
      <w:r w:rsidR="00E02F69" w:rsidRPr="00E02F69">
        <w:rPr>
          <w:bCs/>
          <w:i/>
          <w:color w:val="212121"/>
          <w:sz w:val="20"/>
          <w:szCs w:val="20"/>
        </w:rPr>
        <w:t xml:space="preserve">Иронический модус в романах </w:t>
      </w:r>
      <w:r w:rsidR="00E02F69">
        <w:rPr>
          <w:bCs/>
          <w:i/>
          <w:color w:val="212121"/>
          <w:sz w:val="20"/>
          <w:szCs w:val="20"/>
        </w:rPr>
        <w:t>Л</w:t>
      </w:r>
      <w:r w:rsidR="00E02F69" w:rsidRPr="00E02F69">
        <w:rPr>
          <w:bCs/>
          <w:i/>
          <w:color w:val="212121"/>
          <w:sz w:val="20"/>
          <w:szCs w:val="20"/>
        </w:rPr>
        <w:t>.</w:t>
      </w:r>
      <w:r w:rsidR="00E02F69">
        <w:rPr>
          <w:bCs/>
          <w:i/>
          <w:color w:val="212121"/>
          <w:sz w:val="20"/>
          <w:szCs w:val="20"/>
        </w:rPr>
        <w:t>Е</w:t>
      </w:r>
      <w:r w:rsidR="00E02F69" w:rsidRPr="00E02F69">
        <w:rPr>
          <w:bCs/>
          <w:i/>
          <w:color w:val="212121"/>
          <w:sz w:val="20"/>
          <w:szCs w:val="20"/>
        </w:rPr>
        <w:t xml:space="preserve">. </w:t>
      </w:r>
      <w:r w:rsidR="00E02F69">
        <w:rPr>
          <w:bCs/>
          <w:i/>
          <w:color w:val="212121"/>
          <w:sz w:val="20"/>
          <w:szCs w:val="20"/>
        </w:rPr>
        <w:t>У</w:t>
      </w:r>
      <w:r w:rsidR="00E02F69" w:rsidRPr="00E02F69">
        <w:rPr>
          <w:bCs/>
          <w:i/>
          <w:color w:val="212121"/>
          <w:sz w:val="20"/>
          <w:szCs w:val="20"/>
        </w:rPr>
        <w:t>лицкой и особенности его перевода</w:t>
      </w:r>
      <w:r w:rsidRPr="00E02F69">
        <w:rPr>
          <w:i/>
          <w:sz w:val="20"/>
          <w:szCs w:val="20"/>
        </w:rPr>
        <w:t>»</w:t>
      </w:r>
      <w:r w:rsidR="00E02F69" w:rsidRPr="00E02F69">
        <w:rPr>
          <w:i/>
          <w:sz w:val="20"/>
          <w:szCs w:val="20"/>
        </w:rPr>
        <w:t>.</w:t>
      </w:r>
    </w:p>
    <w:p w14:paraId="6153DAA8" w14:textId="667461DF" w:rsidR="00D273A0" w:rsidRPr="00D273A0" w:rsidRDefault="00D273A0" w:rsidP="00D273A0">
      <w:pPr>
        <w:pStyle w:val="a7"/>
        <w:numPr>
          <w:ilvl w:val="0"/>
          <w:numId w:val="28"/>
        </w:numPr>
        <w:spacing w:line="240" w:lineRule="exact"/>
        <w:ind w:left="426" w:hanging="426"/>
        <w:jc w:val="both"/>
        <w:rPr>
          <w:iCs/>
          <w:sz w:val="20"/>
          <w:szCs w:val="20"/>
        </w:rPr>
      </w:pPr>
      <w:r>
        <w:rPr>
          <w:b/>
          <w:sz w:val="20"/>
          <w:szCs w:val="20"/>
        </w:rPr>
        <w:t>Рыкова П.А</w:t>
      </w:r>
      <w:r w:rsidRPr="007C4F65">
        <w:rPr>
          <w:b/>
          <w:sz w:val="20"/>
          <w:szCs w:val="20"/>
        </w:rPr>
        <w:t>.</w:t>
      </w:r>
      <w:r w:rsidRPr="007C4F65">
        <w:rPr>
          <w:sz w:val="20"/>
          <w:szCs w:val="20"/>
        </w:rPr>
        <w:t xml:space="preserve"> (</w:t>
      </w:r>
      <w:r w:rsidRPr="003C66FC">
        <w:rPr>
          <w:sz w:val="20"/>
          <w:szCs w:val="20"/>
        </w:rPr>
        <w:t>Военный университет</w:t>
      </w:r>
      <w:r>
        <w:rPr>
          <w:sz w:val="20"/>
          <w:szCs w:val="20"/>
        </w:rPr>
        <w:t>, г. Москва</w:t>
      </w:r>
      <w:r w:rsidRPr="007C4F65">
        <w:rPr>
          <w:sz w:val="20"/>
          <w:szCs w:val="20"/>
        </w:rPr>
        <w:t>)</w:t>
      </w:r>
    </w:p>
    <w:p w14:paraId="19DB8394" w14:textId="567BB69A" w:rsidR="00D273A0" w:rsidRPr="00D273A0" w:rsidRDefault="00D273A0" w:rsidP="00D273A0">
      <w:pPr>
        <w:pStyle w:val="a7"/>
        <w:spacing w:line="240" w:lineRule="exact"/>
        <w:ind w:left="426"/>
        <w:jc w:val="both"/>
        <w:rPr>
          <w:iCs/>
          <w:sz w:val="20"/>
          <w:szCs w:val="20"/>
        </w:rPr>
      </w:pPr>
      <w:r w:rsidRPr="00D273A0">
        <w:rPr>
          <w:b/>
          <w:i/>
          <w:iCs/>
          <w:sz w:val="20"/>
          <w:szCs w:val="20"/>
        </w:rPr>
        <w:t>«</w:t>
      </w:r>
      <w:r w:rsidRPr="00D273A0">
        <w:rPr>
          <w:bCs/>
          <w:i/>
          <w:iCs/>
          <w:sz w:val="20"/>
          <w:szCs w:val="20"/>
        </w:rPr>
        <w:t xml:space="preserve">Сохранение </w:t>
      </w:r>
      <w:proofErr w:type="spellStart"/>
      <w:r w:rsidRPr="00D273A0">
        <w:rPr>
          <w:bCs/>
          <w:i/>
          <w:iCs/>
          <w:sz w:val="20"/>
          <w:szCs w:val="20"/>
        </w:rPr>
        <w:t>лингвокультурного</w:t>
      </w:r>
      <w:proofErr w:type="spellEnd"/>
      <w:r w:rsidRPr="00D273A0">
        <w:rPr>
          <w:bCs/>
          <w:i/>
          <w:iCs/>
          <w:sz w:val="20"/>
          <w:szCs w:val="20"/>
        </w:rPr>
        <w:t xml:space="preserve"> кода при передаче символов в синхронном переводе (на материале англо-русского перевода)</w:t>
      </w:r>
      <w:r w:rsidRPr="00D273A0">
        <w:rPr>
          <w:b/>
          <w:i/>
          <w:iCs/>
          <w:sz w:val="20"/>
          <w:szCs w:val="20"/>
        </w:rPr>
        <w:t>»</w:t>
      </w:r>
      <w:r w:rsidRPr="00D273A0">
        <w:rPr>
          <w:b/>
          <w:sz w:val="20"/>
          <w:szCs w:val="20"/>
        </w:rPr>
        <w:t>.</w:t>
      </w:r>
    </w:p>
    <w:p w14:paraId="783CE8D2" w14:textId="77777777" w:rsidR="00255BA8" w:rsidRPr="00FD5C46" w:rsidRDefault="00255BA8" w:rsidP="00255BA8">
      <w:pPr>
        <w:spacing w:after="60" w:line="240" w:lineRule="exact"/>
        <w:ind w:left="425"/>
        <w:jc w:val="both"/>
        <w:rPr>
          <w:sz w:val="20"/>
          <w:szCs w:val="20"/>
        </w:rPr>
      </w:pPr>
    </w:p>
    <w:p w14:paraId="53BCB6F9" w14:textId="77777777" w:rsidR="00255BA8" w:rsidRPr="003C66FC" w:rsidRDefault="00255BA8" w:rsidP="00255BA8">
      <w:pPr>
        <w:spacing w:line="240" w:lineRule="exact"/>
        <w:jc w:val="center"/>
        <w:rPr>
          <w:b/>
          <w:sz w:val="20"/>
          <w:szCs w:val="20"/>
        </w:rPr>
      </w:pPr>
      <w:r w:rsidRPr="003C66FC">
        <w:rPr>
          <w:i/>
          <w:sz w:val="20"/>
          <w:szCs w:val="20"/>
        </w:rPr>
        <w:br w:type="page"/>
      </w:r>
      <w:r w:rsidRPr="003C66FC">
        <w:rPr>
          <w:b/>
          <w:sz w:val="20"/>
          <w:szCs w:val="20"/>
        </w:rPr>
        <w:t xml:space="preserve">Секция </w:t>
      </w:r>
      <w:r w:rsidRPr="003C66FC">
        <w:rPr>
          <w:b/>
          <w:sz w:val="20"/>
          <w:szCs w:val="20"/>
          <w:lang w:val="pl-PL"/>
        </w:rPr>
        <w:t>I</w:t>
      </w:r>
      <w:r w:rsidRPr="003C66FC">
        <w:rPr>
          <w:b/>
          <w:sz w:val="20"/>
          <w:szCs w:val="20"/>
          <w:lang w:val="et-EE"/>
        </w:rPr>
        <w:t>I</w:t>
      </w:r>
    </w:p>
    <w:p w14:paraId="4AC5943A" w14:textId="77777777" w:rsidR="00876B4E" w:rsidRDefault="00876B4E" w:rsidP="00255BA8">
      <w:pPr>
        <w:spacing w:line="240" w:lineRule="exact"/>
        <w:jc w:val="center"/>
        <w:rPr>
          <w:b/>
          <w:bCs/>
          <w:sz w:val="20"/>
          <w:szCs w:val="20"/>
        </w:rPr>
      </w:pPr>
      <w:r w:rsidRPr="00876B4E">
        <w:rPr>
          <w:b/>
          <w:bCs/>
          <w:sz w:val="20"/>
          <w:szCs w:val="20"/>
        </w:rPr>
        <w:t xml:space="preserve">ОБЩАЯ ПРОБЛЕМАТИКА ЯЗЫКА В ПАРАДИГМЕ </w:t>
      </w:r>
    </w:p>
    <w:p w14:paraId="09C463E0" w14:textId="4268D524" w:rsidR="00255BA8" w:rsidRPr="00876B4E" w:rsidRDefault="00876B4E" w:rsidP="00255BA8">
      <w:pPr>
        <w:spacing w:line="240" w:lineRule="exact"/>
        <w:jc w:val="center"/>
        <w:rPr>
          <w:b/>
          <w:bCs/>
          <w:sz w:val="20"/>
          <w:szCs w:val="20"/>
          <w:lang w:val="et-EE"/>
        </w:rPr>
      </w:pPr>
      <w:r w:rsidRPr="00876B4E">
        <w:rPr>
          <w:b/>
          <w:bCs/>
          <w:sz w:val="20"/>
          <w:szCs w:val="20"/>
        </w:rPr>
        <w:t>СОЦИОКУЛЬТУРНОГО ИЗУЧЕНИЯ</w:t>
      </w:r>
    </w:p>
    <w:p w14:paraId="4E382DB0" w14:textId="77777777" w:rsidR="00255BA8" w:rsidRPr="008D58F8" w:rsidRDefault="00255BA8" w:rsidP="00255BA8">
      <w:pPr>
        <w:spacing w:line="240" w:lineRule="exact"/>
        <w:jc w:val="center"/>
        <w:rPr>
          <w:b/>
          <w:sz w:val="20"/>
          <w:szCs w:val="20"/>
        </w:rPr>
      </w:pPr>
    </w:p>
    <w:p w14:paraId="5C3DA44F" w14:textId="77777777" w:rsidR="00255BA8" w:rsidRPr="003C66FC" w:rsidRDefault="00255BA8" w:rsidP="00255BA8">
      <w:pPr>
        <w:spacing w:line="240" w:lineRule="exact"/>
        <w:jc w:val="both"/>
        <w:rPr>
          <w:b/>
          <w:sz w:val="20"/>
          <w:szCs w:val="20"/>
        </w:rPr>
      </w:pPr>
      <w:r w:rsidRPr="003C66FC">
        <w:rPr>
          <w:b/>
          <w:sz w:val="20"/>
          <w:szCs w:val="20"/>
        </w:rPr>
        <w:t>Время выступления – 10 мин.</w:t>
      </w:r>
    </w:p>
    <w:p w14:paraId="43D54FB4" w14:textId="77777777" w:rsidR="00255BA8" w:rsidRDefault="00255BA8" w:rsidP="00255BA8">
      <w:pPr>
        <w:spacing w:line="240" w:lineRule="exact"/>
        <w:jc w:val="both"/>
        <w:rPr>
          <w:b/>
          <w:sz w:val="20"/>
          <w:szCs w:val="20"/>
        </w:rPr>
      </w:pPr>
    </w:p>
    <w:p w14:paraId="695F8088" w14:textId="72206967" w:rsidR="008D58F8" w:rsidRPr="00A27AC5" w:rsidRDefault="008D58F8" w:rsidP="008D58F8">
      <w:pPr>
        <w:tabs>
          <w:tab w:val="left" w:pos="567"/>
        </w:tabs>
        <w:spacing w:line="240" w:lineRule="exact"/>
        <w:ind w:firstLine="142"/>
        <w:jc w:val="both"/>
        <w:rPr>
          <w:sz w:val="20"/>
          <w:szCs w:val="20"/>
        </w:rPr>
      </w:pPr>
      <w:r w:rsidRPr="00A27AC5">
        <w:rPr>
          <w:sz w:val="20"/>
          <w:szCs w:val="20"/>
        </w:rPr>
        <w:t xml:space="preserve">Руководители: д.ф.н., проф. </w:t>
      </w:r>
      <w:r w:rsidR="00A27AC5">
        <w:rPr>
          <w:sz w:val="20"/>
          <w:szCs w:val="20"/>
        </w:rPr>
        <w:t>МИНЬЯР-БЕЛОРУЧЕВА</w:t>
      </w:r>
      <w:r w:rsidRPr="00A27AC5">
        <w:rPr>
          <w:sz w:val="20"/>
          <w:szCs w:val="20"/>
        </w:rPr>
        <w:t xml:space="preserve"> </w:t>
      </w:r>
      <w:r w:rsidR="00A27AC5">
        <w:rPr>
          <w:sz w:val="20"/>
          <w:szCs w:val="20"/>
        </w:rPr>
        <w:t>А</w:t>
      </w:r>
      <w:r w:rsidRPr="00A27AC5">
        <w:rPr>
          <w:sz w:val="20"/>
          <w:szCs w:val="20"/>
        </w:rPr>
        <w:t>.</w:t>
      </w:r>
      <w:r w:rsidR="00A27AC5">
        <w:rPr>
          <w:sz w:val="20"/>
          <w:szCs w:val="20"/>
        </w:rPr>
        <w:t>П</w:t>
      </w:r>
      <w:r w:rsidRPr="00A27AC5">
        <w:rPr>
          <w:sz w:val="20"/>
          <w:szCs w:val="20"/>
        </w:rPr>
        <w:t>.</w:t>
      </w:r>
    </w:p>
    <w:p w14:paraId="0FD2E0F0" w14:textId="3850A02B" w:rsidR="008D58F8" w:rsidRPr="00A27AC5" w:rsidRDefault="008D58F8" w:rsidP="008D58F8">
      <w:pPr>
        <w:tabs>
          <w:tab w:val="left" w:pos="567"/>
        </w:tabs>
        <w:spacing w:line="240" w:lineRule="exact"/>
        <w:jc w:val="both"/>
        <w:rPr>
          <w:sz w:val="20"/>
          <w:szCs w:val="20"/>
        </w:rPr>
      </w:pPr>
      <w:r w:rsidRPr="00A27AC5">
        <w:rPr>
          <w:sz w:val="20"/>
          <w:szCs w:val="20"/>
        </w:rPr>
        <w:tab/>
      </w:r>
      <w:r w:rsidRPr="00A27AC5">
        <w:rPr>
          <w:sz w:val="20"/>
          <w:szCs w:val="20"/>
        </w:rPr>
        <w:tab/>
      </w:r>
      <w:r w:rsidRPr="00A27AC5">
        <w:rPr>
          <w:sz w:val="20"/>
          <w:szCs w:val="20"/>
        </w:rPr>
        <w:tab/>
      </w:r>
      <w:r w:rsidR="00A27AC5" w:rsidRPr="00A27AC5">
        <w:rPr>
          <w:sz w:val="20"/>
          <w:szCs w:val="20"/>
        </w:rPr>
        <w:t>д.ф.н., проф</w:t>
      </w:r>
      <w:r w:rsidRPr="00A27AC5">
        <w:rPr>
          <w:sz w:val="20"/>
          <w:szCs w:val="20"/>
        </w:rPr>
        <w:t xml:space="preserve">. </w:t>
      </w:r>
      <w:r w:rsidR="00A27AC5">
        <w:rPr>
          <w:sz w:val="20"/>
          <w:szCs w:val="20"/>
        </w:rPr>
        <w:t>ШАПОШНИКОВ</w:t>
      </w:r>
      <w:r w:rsidRPr="00A27AC5">
        <w:rPr>
          <w:sz w:val="20"/>
          <w:szCs w:val="20"/>
        </w:rPr>
        <w:t xml:space="preserve"> В.</w:t>
      </w:r>
      <w:r w:rsidR="00A27AC5">
        <w:rPr>
          <w:sz w:val="20"/>
          <w:szCs w:val="20"/>
        </w:rPr>
        <w:t>Н</w:t>
      </w:r>
      <w:r w:rsidRPr="00A27AC5">
        <w:rPr>
          <w:sz w:val="20"/>
          <w:szCs w:val="20"/>
        </w:rPr>
        <w:t>.</w:t>
      </w:r>
    </w:p>
    <w:p w14:paraId="280C1082" w14:textId="69E1FA5C" w:rsidR="008D58F8" w:rsidRDefault="008D58F8" w:rsidP="008D58F8">
      <w:pPr>
        <w:tabs>
          <w:tab w:val="left" w:pos="0"/>
        </w:tabs>
        <w:ind w:firstLine="142"/>
        <w:jc w:val="both"/>
        <w:rPr>
          <w:b/>
          <w:sz w:val="20"/>
          <w:szCs w:val="20"/>
        </w:rPr>
      </w:pPr>
      <w:r w:rsidRPr="00A27AC5">
        <w:rPr>
          <w:sz w:val="20"/>
          <w:szCs w:val="20"/>
        </w:rPr>
        <w:t xml:space="preserve">Секретарь: </w:t>
      </w:r>
      <w:r w:rsidRPr="00A27AC5">
        <w:rPr>
          <w:sz w:val="20"/>
          <w:szCs w:val="20"/>
        </w:rPr>
        <w:tab/>
        <w:t xml:space="preserve"> к.ф.н.</w:t>
      </w:r>
      <w:r w:rsidR="00A27AC5">
        <w:rPr>
          <w:sz w:val="20"/>
          <w:szCs w:val="20"/>
        </w:rPr>
        <w:t>, доц.</w:t>
      </w:r>
      <w:r w:rsidRPr="00A27AC5">
        <w:rPr>
          <w:sz w:val="20"/>
          <w:szCs w:val="20"/>
        </w:rPr>
        <w:t xml:space="preserve"> Г</w:t>
      </w:r>
      <w:r w:rsidR="00A27AC5">
        <w:rPr>
          <w:sz w:val="20"/>
          <w:szCs w:val="20"/>
        </w:rPr>
        <w:t>АВРИЛ</w:t>
      </w:r>
      <w:r w:rsidRPr="00A27AC5">
        <w:rPr>
          <w:sz w:val="20"/>
          <w:szCs w:val="20"/>
        </w:rPr>
        <w:t xml:space="preserve">ОВА </w:t>
      </w:r>
      <w:r w:rsidR="00A27AC5">
        <w:rPr>
          <w:sz w:val="20"/>
          <w:szCs w:val="20"/>
        </w:rPr>
        <w:t>Ю</w:t>
      </w:r>
      <w:r w:rsidRPr="00A27AC5">
        <w:rPr>
          <w:sz w:val="20"/>
          <w:szCs w:val="20"/>
        </w:rPr>
        <w:t>.</w:t>
      </w:r>
      <w:r w:rsidR="00A27AC5">
        <w:rPr>
          <w:sz w:val="20"/>
          <w:szCs w:val="20"/>
        </w:rPr>
        <w:t>В</w:t>
      </w:r>
      <w:r w:rsidRPr="00A27AC5">
        <w:rPr>
          <w:sz w:val="20"/>
          <w:szCs w:val="20"/>
        </w:rPr>
        <w:t>.</w:t>
      </w:r>
    </w:p>
    <w:p w14:paraId="71E22357" w14:textId="77777777" w:rsidR="008D58F8" w:rsidRPr="003C66FC" w:rsidRDefault="008D58F8" w:rsidP="00255BA8">
      <w:pPr>
        <w:spacing w:line="240" w:lineRule="exact"/>
        <w:jc w:val="both"/>
        <w:rPr>
          <w:b/>
          <w:sz w:val="20"/>
          <w:szCs w:val="20"/>
        </w:rPr>
      </w:pPr>
    </w:p>
    <w:p w14:paraId="0B72B1D3" w14:textId="77777777" w:rsidR="00255BA8" w:rsidRPr="003C66FC" w:rsidRDefault="00255BA8" w:rsidP="00255BA8">
      <w:pPr>
        <w:spacing w:line="240" w:lineRule="exact"/>
        <w:jc w:val="center"/>
        <w:rPr>
          <w:b/>
          <w:i/>
          <w:sz w:val="20"/>
          <w:szCs w:val="20"/>
        </w:rPr>
      </w:pPr>
      <w:r w:rsidRPr="003C66FC">
        <w:rPr>
          <w:b/>
          <w:i/>
          <w:sz w:val="20"/>
          <w:szCs w:val="20"/>
        </w:rPr>
        <w:t>Научные доклады:</w:t>
      </w:r>
    </w:p>
    <w:p w14:paraId="4A1CB0D0" w14:textId="77777777" w:rsidR="00255BA8" w:rsidRPr="003C66FC" w:rsidRDefault="00255BA8" w:rsidP="00255BA8">
      <w:pPr>
        <w:spacing w:line="240" w:lineRule="exact"/>
        <w:jc w:val="center"/>
        <w:rPr>
          <w:sz w:val="20"/>
          <w:szCs w:val="20"/>
        </w:rPr>
      </w:pPr>
    </w:p>
    <w:p w14:paraId="001EB272" w14:textId="10F058C9" w:rsidR="00062AF6" w:rsidRDefault="00062AF6" w:rsidP="002D6AED">
      <w:pPr>
        <w:numPr>
          <w:ilvl w:val="0"/>
          <w:numId w:val="15"/>
        </w:numPr>
        <w:spacing w:line="240" w:lineRule="exact"/>
        <w:ind w:left="426" w:hanging="426"/>
        <w:jc w:val="both"/>
        <w:rPr>
          <w:sz w:val="20"/>
          <w:szCs w:val="20"/>
        </w:rPr>
      </w:pPr>
      <w:r w:rsidRPr="009F20AB">
        <w:rPr>
          <w:sz w:val="20"/>
          <w:szCs w:val="20"/>
        </w:rPr>
        <w:t>д.ф.н.</w:t>
      </w:r>
      <w:r>
        <w:rPr>
          <w:sz w:val="20"/>
          <w:szCs w:val="20"/>
        </w:rPr>
        <w:t>, проф.</w:t>
      </w:r>
      <w:r w:rsidRPr="009F20AB">
        <w:rPr>
          <w:sz w:val="20"/>
          <w:szCs w:val="20"/>
        </w:rPr>
        <w:t xml:space="preserve"> </w:t>
      </w:r>
      <w:proofErr w:type="spellStart"/>
      <w:r w:rsidRPr="00BB024E">
        <w:rPr>
          <w:b/>
          <w:sz w:val="20"/>
          <w:szCs w:val="20"/>
        </w:rPr>
        <w:t>Полубиченко</w:t>
      </w:r>
      <w:proofErr w:type="spellEnd"/>
      <w:r w:rsidRPr="00BB024E">
        <w:rPr>
          <w:b/>
          <w:sz w:val="20"/>
          <w:szCs w:val="20"/>
        </w:rPr>
        <w:t xml:space="preserve"> Л.В. </w:t>
      </w:r>
      <w:r w:rsidRPr="009F20AB">
        <w:rPr>
          <w:sz w:val="20"/>
          <w:szCs w:val="20"/>
        </w:rPr>
        <w:t>(</w:t>
      </w:r>
      <w:r>
        <w:rPr>
          <w:sz w:val="20"/>
          <w:szCs w:val="20"/>
        </w:rPr>
        <w:t>Московский государственный университет им. М.В. Ломоносова, г. Москва</w:t>
      </w:r>
      <w:r w:rsidRPr="009F20AB">
        <w:rPr>
          <w:sz w:val="20"/>
          <w:szCs w:val="20"/>
        </w:rPr>
        <w:t>)</w:t>
      </w:r>
    </w:p>
    <w:p w14:paraId="6F8ACC37" w14:textId="645A7C78" w:rsidR="00062AF6" w:rsidRDefault="00062AF6" w:rsidP="002D6AED">
      <w:pPr>
        <w:spacing w:after="60" w:line="240" w:lineRule="exact"/>
        <w:ind w:left="425" w:firstLine="1"/>
        <w:jc w:val="both"/>
        <w:rPr>
          <w:sz w:val="20"/>
          <w:szCs w:val="20"/>
        </w:rPr>
      </w:pPr>
      <w:r w:rsidRPr="00062AF6">
        <w:rPr>
          <w:i/>
          <w:iCs/>
          <w:sz w:val="20"/>
          <w:szCs w:val="20"/>
        </w:rPr>
        <w:t>«</w:t>
      </w:r>
      <w:r w:rsidRPr="00062AF6">
        <w:rPr>
          <w:rFonts w:eastAsia="Calibri"/>
          <w:i/>
          <w:iCs/>
          <w:sz w:val="20"/>
          <w:szCs w:val="20"/>
        </w:rPr>
        <w:t>Научный текст в визуально-центрированную эпоху: перевод и</w:t>
      </w:r>
      <w:r w:rsidRPr="00062AF6">
        <w:rPr>
          <w:rFonts w:eastAsia="Calibri"/>
          <w:i/>
          <w:iCs/>
          <w:sz w:val="20"/>
          <w:szCs w:val="20"/>
        </w:rPr>
        <w:t>н</w:t>
      </w:r>
      <w:r w:rsidRPr="00062AF6">
        <w:rPr>
          <w:rFonts w:eastAsia="Calibri"/>
          <w:i/>
          <w:iCs/>
          <w:sz w:val="20"/>
          <w:szCs w:val="20"/>
        </w:rPr>
        <w:t xml:space="preserve">формации </w:t>
      </w:r>
      <w:proofErr w:type="gramStart"/>
      <w:r w:rsidRPr="00062AF6">
        <w:rPr>
          <w:rFonts w:eastAsia="Calibri"/>
          <w:i/>
          <w:iCs/>
          <w:sz w:val="20"/>
          <w:szCs w:val="20"/>
        </w:rPr>
        <w:t>из</w:t>
      </w:r>
      <w:proofErr w:type="gramEnd"/>
      <w:r w:rsidRPr="00062AF6">
        <w:rPr>
          <w:rFonts w:eastAsia="Calibri"/>
          <w:i/>
          <w:iCs/>
          <w:sz w:val="20"/>
          <w:szCs w:val="20"/>
        </w:rPr>
        <w:t xml:space="preserve"> вербальной в графическую форму</w:t>
      </w:r>
      <w:r w:rsidRPr="00062AF6">
        <w:rPr>
          <w:i/>
          <w:iCs/>
          <w:sz w:val="20"/>
          <w:szCs w:val="20"/>
        </w:rPr>
        <w:t>»</w:t>
      </w:r>
      <w:r>
        <w:rPr>
          <w:sz w:val="20"/>
          <w:szCs w:val="20"/>
        </w:rPr>
        <w:t>.</w:t>
      </w:r>
    </w:p>
    <w:p w14:paraId="1E7E8A97" w14:textId="419AC5D3" w:rsidR="007309A7" w:rsidRPr="007309A7" w:rsidRDefault="007309A7" w:rsidP="007309A7">
      <w:pPr>
        <w:numPr>
          <w:ilvl w:val="0"/>
          <w:numId w:val="15"/>
        </w:numPr>
        <w:spacing w:line="240" w:lineRule="exact"/>
        <w:ind w:left="426" w:hanging="426"/>
        <w:jc w:val="both"/>
        <w:rPr>
          <w:sz w:val="20"/>
          <w:szCs w:val="20"/>
        </w:rPr>
      </w:pPr>
      <w:r w:rsidRPr="007309A7">
        <w:rPr>
          <w:sz w:val="20"/>
          <w:szCs w:val="20"/>
        </w:rPr>
        <w:t xml:space="preserve">д.ф.н., проф. </w:t>
      </w:r>
      <w:r w:rsidRPr="007309A7">
        <w:rPr>
          <w:b/>
          <w:sz w:val="20"/>
          <w:szCs w:val="20"/>
        </w:rPr>
        <w:t>Шапошников В.Н.</w:t>
      </w:r>
      <w:r w:rsidRPr="007309A7">
        <w:rPr>
          <w:sz w:val="20"/>
          <w:szCs w:val="20"/>
        </w:rPr>
        <w:t xml:space="preserve"> (Московский государственный лингвистический университет, г. Москва)</w:t>
      </w:r>
    </w:p>
    <w:p w14:paraId="3A6A63AC" w14:textId="779772CE" w:rsidR="007309A7" w:rsidRPr="00062AF6" w:rsidRDefault="007309A7" w:rsidP="007309A7">
      <w:pPr>
        <w:spacing w:after="60" w:line="240" w:lineRule="exact"/>
        <w:ind w:left="425" w:firstLine="1"/>
        <w:jc w:val="both"/>
        <w:rPr>
          <w:sz w:val="20"/>
          <w:szCs w:val="20"/>
        </w:rPr>
      </w:pPr>
      <w:r w:rsidRPr="002D6AED">
        <w:rPr>
          <w:sz w:val="20"/>
          <w:szCs w:val="20"/>
        </w:rPr>
        <w:t>«</w:t>
      </w:r>
      <w:r w:rsidRPr="00062AF6">
        <w:rPr>
          <w:bCs/>
          <w:i/>
          <w:iCs/>
          <w:sz w:val="20"/>
          <w:szCs w:val="20"/>
        </w:rPr>
        <w:t>Языковая политика, языковое существование и развитие языка</w:t>
      </w:r>
      <w:r w:rsidRPr="002D6AED">
        <w:rPr>
          <w:sz w:val="20"/>
          <w:szCs w:val="20"/>
        </w:rPr>
        <w:t>»</w:t>
      </w:r>
    </w:p>
    <w:p w14:paraId="466B307A" w14:textId="169222CE" w:rsidR="00255BA8" w:rsidRDefault="00062AF6" w:rsidP="002D6AED">
      <w:pPr>
        <w:numPr>
          <w:ilvl w:val="0"/>
          <w:numId w:val="15"/>
        </w:numPr>
        <w:spacing w:line="240" w:lineRule="exact"/>
        <w:ind w:left="425" w:hanging="426"/>
        <w:jc w:val="both"/>
        <w:rPr>
          <w:sz w:val="20"/>
          <w:szCs w:val="20"/>
        </w:rPr>
      </w:pPr>
      <w:r w:rsidRPr="00E938D7">
        <w:rPr>
          <w:sz w:val="20"/>
          <w:szCs w:val="20"/>
        </w:rPr>
        <w:t>к.ф.н., доц.</w:t>
      </w:r>
      <w:r>
        <w:rPr>
          <w:b/>
          <w:sz w:val="20"/>
          <w:szCs w:val="20"/>
        </w:rPr>
        <w:t xml:space="preserve"> Гаврилова Ю.В. </w:t>
      </w:r>
      <w:r w:rsidRPr="000115C2">
        <w:rPr>
          <w:sz w:val="20"/>
          <w:szCs w:val="20"/>
        </w:rPr>
        <w:t>(</w:t>
      </w:r>
      <w:r w:rsidRPr="000115C2">
        <w:rPr>
          <w:rFonts w:eastAsia="Calibri"/>
          <w:color w:val="000000"/>
          <w:sz w:val="20"/>
          <w:szCs w:val="20"/>
          <w:lang w:eastAsia="en-US"/>
        </w:rPr>
        <w:t>Московск</w:t>
      </w:r>
      <w:r>
        <w:rPr>
          <w:rFonts w:eastAsia="Calibri"/>
          <w:color w:val="000000"/>
          <w:sz w:val="20"/>
          <w:szCs w:val="20"/>
          <w:lang w:eastAsia="en-US"/>
        </w:rPr>
        <w:t>ий</w:t>
      </w:r>
      <w:r w:rsidRPr="000115C2">
        <w:rPr>
          <w:rFonts w:eastAsia="Calibri"/>
          <w:color w:val="000000"/>
          <w:sz w:val="20"/>
          <w:szCs w:val="20"/>
          <w:lang w:eastAsia="en-US"/>
        </w:rPr>
        <w:t xml:space="preserve"> </w:t>
      </w:r>
      <w:r>
        <w:rPr>
          <w:rFonts w:eastAsia="Calibri"/>
          <w:color w:val="000000"/>
          <w:sz w:val="20"/>
          <w:szCs w:val="20"/>
          <w:lang w:eastAsia="en-US"/>
        </w:rPr>
        <w:t>энергетический инст</w:t>
      </w:r>
      <w:r>
        <w:rPr>
          <w:rFonts w:eastAsia="Calibri"/>
          <w:color w:val="000000"/>
          <w:sz w:val="20"/>
          <w:szCs w:val="20"/>
          <w:lang w:eastAsia="en-US"/>
        </w:rPr>
        <w:t>и</w:t>
      </w:r>
      <w:r>
        <w:rPr>
          <w:rFonts w:eastAsia="Calibri"/>
          <w:color w:val="000000"/>
          <w:sz w:val="20"/>
          <w:szCs w:val="20"/>
          <w:lang w:eastAsia="en-US"/>
        </w:rPr>
        <w:t>тут</w:t>
      </w:r>
      <w:r w:rsidRPr="000115C2">
        <w:rPr>
          <w:rFonts w:eastAsia="Calibri"/>
          <w:color w:val="000000"/>
          <w:sz w:val="20"/>
          <w:szCs w:val="20"/>
          <w:lang w:eastAsia="en-US"/>
        </w:rPr>
        <w:t>, г. Москва</w:t>
      </w:r>
      <w:r w:rsidR="00255BA8" w:rsidRPr="001F3F4F">
        <w:rPr>
          <w:sz w:val="20"/>
          <w:szCs w:val="20"/>
        </w:rPr>
        <w:t>)</w:t>
      </w:r>
    </w:p>
    <w:p w14:paraId="192F86EC" w14:textId="0273557B" w:rsidR="00255BA8" w:rsidRPr="008D58F8" w:rsidRDefault="008D58F8" w:rsidP="002D6AED">
      <w:pPr>
        <w:spacing w:after="60" w:line="240" w:lineRule="exact"/>
        <w:ind w:left="425" w:firstLine="1"/>
        <w:jc w:val="both"/>
        <w:rPr>
          <w:i/>
          <w:sz w:val="20"/>
          <w:szCs w:val="20"/>
        </w:rPr>
      </w:pPr>
      <w:r w:rsidRPr="008D58F8">
        <w:rPr>
          <w:i/>
          <w:sz w:val="20"/>
          <w:szCs w:val="20"/>
        </w:rPr>
        <w:t>«</w:t>
      </w:r>
      <w:r w:rsidR="00062AF6" w:rsidRPr="00062AF6">
        <w:rPr>
          <w:i/>
          <w:iCs/>
          <w:sz w:val="20"/>
          <w:szCs w:val="20"/>
        </w:rPr>
        <w:t>Основные особенности развития современного британского в</w:t>
      </w:r>
      <w:r w:rsidR="00062AF6" w:rsidRPr="00062AF6">
        <w:rPr>
          <w:i/>
          <w:iCs/>
          <w:sz w:val="20"/>
          <w:szCs w:val="20"/>
        </w:rPr>
        <w:t>о</w:t>
      </w:r>
      <w:r w:rsidR="00062AF6" w:rsidRPr="00062AF6">
        <w:rPr>
          <w:i/>
          <w:iCs/>
          <w:sz w:val="20"/>
          <w:szCs w:val="20"/>
        </w:rPr>
        <w:t>стоковедения</w:t>
      </w:r>
      <w:r w:rsidRPr="008D58F8">
        <w:rPr>
          <w:i/>
          <w:sz w:val="20"/>
          <w:szCs w:val="20"/>
        </w:rPr>
        <w:t>».</w:t>
      </w:r>
    </w:p>
    <w:p w14:paraId="4F57D3F7" w14:textId="7247A1FC" w:rsidR="00255BA8" w:rsidRPr="00B07EB3" w:rsidRDefault="00062AF6" w:rsidP="002D6AED">
      <w:pPr>
        <w:numPr>
          <w:ilvl w:val="0"/>
          <w:numId w:val="15"/>
        </w:numPr>
        <w:spacing w:line="240" w:lineRule="exact"/>
        <w:ind w:left="426" w:hanging="426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к</w:t>
      </w:r>
      <w:r w:rsidRPr="001F3F4F">
        <w:rPr>
          <w:sz w:val="20"/>
          <w:szCs w:val="20"/>
        </w:rPr>
        <w:t>.</w:t>
      </w:r>
      <w:r>
        <w:rPr>
          <w:sz w:val="20"/>
          <w:szCs w:val="20"/>
        </w:rPr>
        <w:t>тех</w:t>
      </w:r>
      <w:r w:rsidRPr="001F3F4F">
        <w:rPr>
          <w:sz w:val="20"/>
          <w:szCs w:val="20"/>
        </w:rPr>
        <w:t>.н</w:t>
      </w:r>
      <w:proofErr w:type="spellEnd"/>
      <w:r w:rsidRPr="001F3F4F">
        <w:rPr>
          <w:sz w:val="20"/>
          <w:szCs w:val="20"/>
        </w:rPr>
        <w:t xml:space="preserve">. </w:t>
      </w:r>
      <w:r>
        <w:rPr>
          <w:b/>
          <w:sz w:val="20"/>
          <w:szCs w:val="20"/>
        </w:rPr>
        <w:t>Сухоручкина И.Н.</w:t>
      </w:r>
      <w:r w:rsidRPr="001F3F4F">
        <w:rPr>
          <w:sz w:val="20"/>
          <w:szCs w:val="20"/>
        </w:rPr>
        <w:t xml:space="preserve"> (</w:t>
      </w:r>
      <w:r>
        <w:rPr>
          <w:sz w:val="20"/>
          <w:szCs w:val="20"/>
        </w:rPr>
        <w:t>ВИНИТИ РАН, г. Москва</w:t>
      </w:r>
      <w:r w:rsidRPr="001F3F4F">
        <w:rPr>
          <w:sz w:val="20"/>
          <w:szCs w:val="20"/>
        </w:rPr>
        <w:t>)</w:t>
      </w:r>
      <w:r>
        <w:rPr>
          <w:sz w:val="20"/>
          <w:szCs w:val="20"/>
        </w:rPr>
        <w:t xml:space="preserve">, </w:t>
      </w:r>
      <w:r w:rsidRPr="008D58F8">
        <w:rPr>
          <w:b/>
          <w:sz w:val="20"/>
          <w:szCs w:val="20"/>
        </w:rPr>
        <w:t>Сух</w:t>
      </w:r>
      <w:r w:rsidRPr="008D58F8">
        <w:rPr>
          <w:b/>
          <w:sz w:val="20"/>
          <w:szCs w:val="20"/>
        </w:rPr>
        <w:t>о</w:t>
      </w:r>
      <w:r w:rsidRPr="008D58F8">
        <w:rPr>
          <w:b/>
          <w:sz w:val="20"/>
          <w:szCs w:val="20"/>
        </w:rPr>
        <w:t>ручкина А.А.</w:t>
      </w:r>
      <w:r>
        <w:rPr>
          <w:sz w:val="20"/>
          <w:szCs w:val="20"/>
        </w:rPr>
        <w:t xml:space="preserve"> (Московский государственный лингвистический университет, г. Москва</w:t>
      </w:r>
      <w:r w:rsidR="00255BA8" w:rsidRPr="00B07EB3">
        <w:rPr>
          <w:sz w:val="20"/>
          <w:szCs w:val="20"/>
        </w:rPr>
        <w:t>)</w:t>
      </w:r>
    </w:p>
    <w:p w14:paraId="776B8876" w14:textId="4B071915" w:rsidR="00255BA8" w:rsidRPr="00543738" w:rsidRDefault="008D58F8" w:rsidP="002D6AED">
      <w:pPr>
        <w:spacing w:after="60" w:line="240" w:lineRule="exact"/>
        <w:ind w:left="425" w:firstLine="1"/>
        <w:jc w:val="both"/>
        <w:rPr>
          <w:iCs/>
          <w:sz w:val="20"/>
          <w:szCs w:val="20"/>
        </w:rPr>
      </w:pPr>
      <w:r w:rsidRPr="008D58F8">
        <w:rPr>
          <w:i/>
          <w:sz w:val="20"/>
          <w:szCs w:val="20"/>
        </w:rPr>
        <w:t>«</w:t>
      </w:r>
      <w:r w:rsidR="00543738" w:rsidRPr="00062AF6">
        <w:rPr>
          <w:rFonts w:eastAsia="Calibri"/>
          <w:bCs/>
          <w:i/>
          <w:iCs/>
          <w:sz w:val="20"/>
          <w:szCs w:val="20"/>
          <w:lang w:eastAsia="en-US"/>
        </w:rPr>
        <w:t xml:space="preserve">Сопряжение языков и культур стран </w:t>
      </w:r>
      <w:r w:rsidR="00543738">
        <w:rPr>
          <w:rFonts w:eastAsia="Calibri"/>
          <w:bCs/>
          <w:i/>
          <w:iCs/>
          <w:sz w:val="20"/>
          <w:szCs w:val="20"/>
          <w:lang w:eastAsia="en-US"/>
        </w:rPr>
        <w:t>В</w:t>
      </w:r>
      <w:r w:rsidR="00543738" w:rsidRPr="00062AF6">
        <w:rPr>
          <w:rFonts w:eastAsia="Calibri"/>
          <w:bCs/>
          <w:i/>
          <w:iCs/>
          <w:sz w:val="20"/>
          <w:szCs w:val="20"/>
          <w:lang w:eastAsia="en-US"/>
        </w:rPr>
        <w:t>еликого шелкового пути</w:t>
      </w:r>
      <w:r w:rsidRPr="008D58F8">
        <w:rPr>
          <w:i/>
          <w:sz w:val="20"/>
          <w:szCs w:val="20"/>
        </w:rPr>
        <w:t>».</w:t>
      </w:r>
    </w:p>
    <w:p w14:paraId="67542F5D" w14:textId="11A71D28" w:rsidR="00543738" w:rsidRDefault="00543738" w:rsidP="002D6AED">
      <w:pPr>
        <w:pStyle w:val="a7"/>
        <w:numPr>
          <w:ilvl w:val="0"/>
          <w:numId w:val="15"/>
        </w:numPr>
        <w:tabs>
          <w:tab w:val="left" w:pos="426"/>
        </w:tabs>
        <w:spacing w:line="240" w:lineRule="exact"/>
        <w:ind w:left="426" w:hanging="426"/>
        <w:jc w:val="both"/>
        <w:rPr>
          <w:sz w:val="20"/>
          <w:szCs w:val="20"/>
        </w:rPr>
      </w:pPr>
      <w:proofErr w:type="spellStart"/>
      <w:r w:rsidRPr="00543738">
        <w:rPr>
          <w:b/>
          <w:bCs/>
          <w:sz w:val="20"/>
          <w:szCs w:val="20"/>
        </w:rPr>
        <w:t>Бегоян</w:t>
      </w:r>
      <w:proofErr w:type="spellEnd"/>
      <w:r w:rsidRPr="00543738">
        <w:rPr>
          <w:b/>
          <w:bCs/>
          <w:sz w:val="20"/>
          <w:szCs w:val="20"/>
        </w:rPr>
        <w:t xml:space="preserve"> А.М.</w:t>
      </w:r>
      <w:r>
        <w:rPr>
          <w:sz w:val="20"/>
          <w:szCs w:val="20"/>
        </w:rPr>
        <w:t xml:space="preserve"> (</w:t>
      </w:r>
      <w:r w:rsidRPr="003C66FC">
        <w:rPr>
          <w:sz w:val="20"/>
          <w:szCs w:val="20"/>
        </w:rPr>
        <w:t>Военный университет</w:t>
      </w:r>
      <w:r>
        <w:rPr>
          <w:sz w:val="20"/>
          <w:szCs w:val="20"/>
        </w:rPr>
        <w:t>, г. Москва</w:t>
      </w:r>
      <w:r w:rsidRPr="007C4F65">
        <w:rPr>
          <w:sz w:val="20"/>
          <w:szCs w:val="20"/>
        </w:rPr>
        <w:t>)</w:t>
      </w:r>
    </w:p>
    <w:p w14:paraId="531646FF" w14:textId="218B7373" w:rsidR="00543738" w:rsidRPr="00543738" w:rsidRDefault="00543738" w:rsidP="002D6AED">
      <w:pPr>
        <w:pStyle w:val="a7"/>
        <w:tabs>
          <w:tab w:val="left" w:pos="426"/>
        </w:tabs>
        <w:spacing w:after="60" w:line="240" w:lineRule="exact"/>
        <w:ind w:left="425" w:firstLine="1"/>
        <w:jc w:val="both"/>
        <w:rPr>
          <w:sz w:val="20"/>
          <w:szCs w:val="20"/>
        </w:rPr>
      </w:pPr>
      <w:r w:rsidRPr="00543738">
        <w:rPr>
          <w:b/>
          <w:bCs/>
          <w:i/>
          <w:iCs/>
          <w:sz w:val="20"/>
          <w:szCs w:val="20"/>
        </w:rPr>
        <w:t>«</w:t>
      </w:r>
      <w:r w:rsidRPr="00543738">
        <w:rPr>
          <w:i/>
          <w:iCs/>
          <w:sz w:val="20"/>
          <w:szCs w:val="20"/>
        </w:rPr>
        <w:t>Португальский след в Азии: Португальские креолы</w:t>
      </w:r>
      <w:r w:rsidRPr="00543738">
        <w:rPr>
          <w:b/>
          <w:bCs/>
          <w:i/>
          <w:iCs/>
          <w:sz w:val="20"/>
          <w:szCs w:val="20"/>
        </w:rPr>
        <w:t>»</w:t>
      </w:r>
      <w:r>
        <w:rPr>
          <w:sz w:val="20"/>
          <w:szCs w:val="20"/>
        </w:rPr>
        <w:t>.</w:t>
      </w:r>
    </w:p>
    <w:p w14:paraId="49B5FAE2" w14:textId="73CCC4CF" w:rsidR="00543738" w:rsidRPr="00543738" w:rsidRDefault="00543738" w:rsidP="002D6AED">
      <w:pPr>
        <w:pStyle w:val="a7"/>
        <w:numPr>
          <w:ilvl w:val="0"/>
          <w:numId w:val="15"/>
        </w:numPr>
        <w:tabs>
          <w:tab w:val="left" w:pos="426"/>
        </w:tabs>
        <w:spacing w:line="240" w:lineRule="exact"/>
        <w:ind w:left="426" w:hanging="426"/>
        <w:jc w:val="both"/>
        <w:rPr>
          <w:sz w:val="20"/>
          <w:szCs w:val="20"/>
        </w:rPr>
      </w:pPr>
      <w:r>
        <w:rPr>
          <w:b/>
          <w:sz w:val="20"/>
          <w:szCs w:val="20"/>
        </w:rPr>
        <w:t>Быченко А.А</w:t>
      </w:r>
      <w:r w:rsidRPr="00F823B7">
        <w:rPr>
          <w:b/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bookmarkStart w:id="0" w:name="_Hlk138250409"/>
      <w:r>
        <w:rPr>
          <w:sz w:val="20"/>
          <w:szCs w:val="20"/>
        </w:rPr>
        <w:t>(</w:t>
      </w:r>
      <w:r w:rsidRPr="003C66FC">
        <w:rPr>
          <w:sz w:val="20"/>
          <w:szCs w:val="20"/>
        </w:rPr>
        <w:t>Военный университет</w:t>
      </w:r>
      <w:r>
        <w:rPr>
          <w:sz w:val="20"/>
          <w:szCs w:val="20"/>
        </w:rPr>
        <w:t>, г. Москва</w:t>
      </w:r>
      <w:r w:rsidRPr="007C4F65">
        <w:rPr>
          <w:sz w:val="20"/>
          <w:szCs w:val="20"/>
        </w:rPr>
        <w:t>)</w:t>
      </w:r>
      <w:bookmarkEnd w:id="0"/>
    </w:p>
    <w:p w14:paraId="79AE6137" w14:textId="2D6729D7" w:rsidR="00255BA8" w:rsidRPr="00AE3A9F" w:rsidRDefault="00AE3A9F" w:rsidP="002D6AED">
      <w:pPr>
        <w:tabs>
          <w:tab w:val="left" w:pos="426"/>
        </w:tabs>
        <w:spacing w:after="60" w:line="240" w:lineRule="exact"/>
        <w:ind w:left="426"/>
        <w:jc w:val="both"/>
        <w:rPr>
          <w:i/>
          <w:sz w:val="20"/>
          <w:szCs w:val="20"/>
        </w:rPr>
      </w:pPr>
      <w:r w:rsidRPr="00AE3A9F">
        <w:rPr>
          <w:i/>
          <w:sz w:val="20"/>
          <w:szCs w:val="20"/>
        </w:rPr>
        <w:t>«</w:t>
      </w:r>
      <w:r w:rsidR="00543738" w:rsidRPr="00543738">
        <w:rPr>
          <w:bCs/>
          <w:i/>
          <w:iCs/>
          <w:sz w:val="20"/>
          <w:szCs w:val="20"/>
        </w:rPr>
        <w:t>К вопросу исторического формирования сербского и хорватск</w:t>
      </w:r>
      <w:r w:rsidR="00543738" w:rsidRPr="00543738">
        <w:rPr>
          <w:bCs/>
          <w:i/>
          <w:iCs/>
          <w:sz w:val="20"/>
          <w:szCs w:val="20"/>
        </w:rPr>
        <w:t>о</w:t>
      </w:r>
      <w:r w:rsidR="00543738" w:rsidRPr="00543738">
        <w:rPr>
          <w:bCs/>
          <w:i/>
          <w:iCs/>
          <w:sz w:val="20"/>
          <w:szCs w:val="20"/>
        </w:rPr>
        <w:t>го литературных языков</w:t>
      </w:r>
      <w:r w:rsidRPr="00AE3A9F">
        <w:rPr>
          <w:i/>
          <w:sz w:val="20"/>
          <w:szCs w:val="20"/>
        </w:rPr>
        <w:t>».</w:t>
      </w:r>
    </w:p>
    <w:p w14:paraId="31D46C59" w14:textId="452BC64C" w:rsidR="00E16268" w:rsidRPr="00707CA2" w:rsidRDefault="002D6AED" w:rsidP="00E16268">
      <w:pPr>
        <w:tabs>
          <w:tab w:val="left" w:pos="426"/>
        </w:tabs>
        <w:spacing w:line="240" w:lineRule="exact"/>
        <w:ind w:left="425" w:hanging="425"/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="00255BA8" w:rsidRPr="007C4F65">
        <w:rPr>
          <w:sz w:val="20"/>
          <w:szCs w:val="20"/>
        </w:rPr>
        <w:t>.</w:t>
      </w:r>
      <w:r w:rsidR="00255BA8" w:rsidRPr="007C4F65">
        <w:rPr>
          <w:sz w:val="20"/>
          <w:szCs w:val="20"/>
        </w:rPr>
        <w:tab/>
      </w:r>
      <w:proofErr w:type="spellStart"/>
      <w:r w:rsidR="00E16268" w:rsidRPr="00E16268">
        <w:rPr>
          <w:b/>
          <w:bCs/>
          <w:sz w:val="20"/>
          <w:szCs w:val="20"/>
        </w:rPr>
        <w:t>Невелева</w:t>
      </w:r>
      <w:proofErr w:type="spellEnd"/>
      <w:r w:rsidR="00E16268" w:rsidRPr="00E16268">
        <w:rPr>
          <w:b/>
          <w:bCs/>
          <w:sz w:val="20"/>
          <w:szCs w:val="20"/>
        </w:rPr>
        <w:t xml:space="preserve"> М.А.</w:t>
      </w:r>
      <w:r w:rsidR="00E16268">
        <w:rPr>
          <w:sz w:val="20"/>
          <w:szCs w:val="20"/>
        </w:rPr>
        <w:t xml:space="preserve"> (</w:t>
      </w:r>
      <w:r w:rsidR="00E16268" w:rsidRPr="00E515E9">
        <w:rPr>
          <w:sz w:val="20"/>
          <w:szCs w:val="20"/>
        </w:rPr>
        <w:t>Государственн</w:t>
      </w:r>
      <w:r w:rsidR="00E16268">
        <w:rPr>
          <w:sz w:val="20"/>
          <w:szCs w:val="20"/>
        </w:rPr>
        <w:t>ый</w:t>
      </w:r>
      <w:r w:rsidR="00E16268" w:rsidRPr="00E515E9">
        <w:rPr>
          <w:sz w:val="20"/>
          <w:szCs w:val="20"/>
        </w:rPr>
        <w:t xml:space="preserve"> университет просвещения</w:t>
      </w:r>
      <w:r w:rsidR="00E16268" w:rsidRPr="00E515E9">
        <w:rPr>
          <w:i/>
          <w:sz w:val="20"/>
          <w:szCs w:val="20"/>
        </w:rPr>
        <w:t>,</w:t>
      </w:r>
      <w:r w:rsidR="00E16268" w:rsidRPr="00E515E9">
        <w:rPr>
          <w:sz w:val="20"/>
          <w:szCs w:val="20"/>
        </w:rPr>
        <w:t xml:space="preserve"> г. Мытищи Московской области</w:t>
      </w:r>
      <w:r w:rsidR="00E16268">
        <w:rPr>
          <w:sz w:val="20"/>
          <w:szCs w:val="20"/>
        </w:rPr>
        <w:t>)</w:t>
      </w:r>
    </w:p>
    <w:p w14:paraId="3D4D656E" w14:textId="17EEAE25" w:rsidR="00255BA8" w:rsidRPr="00E16268" w:rsidRDefault="00E16268" w:rsidP="00255BA8">
      <w:pPr>
        <w:tabs>
          <w:tab w:val="left" w:pos="426"/>
        </w:tabs>
        <w:spacing w:after="60" w:line="240" w:lineRule="exact"/>
        <w:ind w:left="426"/>
        <w:jc w:val="both"/>
        <w:rPr>
          <w:i/>
          <w:iCs/>
          <w:sz w:val="20"/>
          <w:szCs w:val="20"/>
        </w:rPr>
      </w:pPr>
      <w:r w:rsidRPr="00E16268">
        <w:rPr>
          <w:i/>
          <w:iCs/>
          <w:sz w:val="20"/>
          <w:szCs w:val="20"/>
        </w:rPr>
        <w:t>«</w:t>
      </w:r>
      <w:r w:rsidRPr="00E16268">
        <w:rPr>
          <w:bCs/>
          <w:i/>
          <w:iCs/>
          <w:sz w:val="20"/>
          <w:szCs w:val="20"/>
        </w:rPr>
        <w:t>Языковая картина мира авторов</w:t>
      </w:r>
      <w:r>
        <w:rPr>
          <w:bCs/>
          <w:i/>
          <w:iCs/>
          <w:sz w:val="20"/>
          <w:szCs w:val="20"/>
        </w:rPr>
        <w:t>-</w:t>
      </w:r>
      <w:proofErr w:type="spellStart"/>
      <w:r w:rsidRPr="00E16268">
        <w:rPr>
          <w:bCs/>
          <w:i/>
          <w:iCs/>
          <w:sz w:val="20"/>
          <w:szCs w:val="20"/>
        </w:rPr>
        <w:t>билингвов</w:t>
      </w:r>
      <w:proofErr w:type="spellEnd"/>
      <w:r w:rsidRPr="00E16268">
        <w:rPr>
          <w:bCs/>
          <w:i/>
          <w:iCs/>
          <w:sz w:val="20"/>
          <w:szCs w:val="20"/>
        </w:rPr>
        <w:t xml:space="preserve"> на примере романа </w:t>
      </w:r>
      <w:proofErr w:type="spellStart"/>
      <w:r>
        <w:rPr>
          <w:bCs/>
          <w:i/>
          <w:iCs/>
          <w:sz w:val="20"/>
          <w:szCs w:val="20"/>
        </w:rPr>
        <w:t>С</w:t>
      </w:r>
      <w:r w:rsidRPr="00E16268">
        <w:rPr>
          <w:bCs/>
          <w:i/>
          <w:iCs/>
          <w:sz w:val="20"/>
          <w:szCs w:val="20"/>
        </w:rPr>
        <w:t>яуло</w:t>
      </w:r>
      <w:proofErr w:type="spellEnd"/>
      <w:r w:rsidRPr="00E16268">
        <w:rPr>
          <w:bCs/>
          <w:i/>
          <w:iCs/>
          <w:sz w:val="20"/>
          <w:szCs w:val="20"/>
        </w:rPr>
        <w:t xml:space="preserve"> </w:t>
      </w:r>
      <w:proofErr w:type="spellStart"/>
      <w:r>
        <w:rPr>
          <w:bCs/>
          <w:i/>
          <w:iCs/>
          <w:sz w:val="20"/>
          <w:szCs w:val="20"/>
        </w:rPr>
        <w:t>Г</w:t>
      </w:r>
      <w:r w:rsidRPr="00E16268">
        <w:rPr>
          <w:bCs/>
          <w:i/>
          <w:iCs/>
          <w:sz w:val="20"/>
          <w:szCs w:val="20"/>
        </w:rPr>
        <w:t>оу</w:t>
      </w:r>
      <w:proofErr w:type="spellEnd"/>
      <w:r w:rsidRPr="00E16268">
        <w:rPr>
          <w:bCs/>
          <w:i/>
          <w:iCs/>
          <w:sz w:val="20"/>
          <w:szCs w:val="20"/>
        </w:rPr>
        <w:t xml:space="preserve"> «Краткий китайско-английский словарь любовников»</w:t>
      </w:r>
      <w:r w:rsidRPr="00E16268">
        <w:rPr>
          <w:i/>
          <w:iCs/>
          <w:sz w:val="20"/>
          <w:szCs w:val="20"/>
        </w:rPr>
        <w:t>»</w:t>
      </w:r>
      <w:r w:rsidR="00255BA8" w:rsidRPr="00E16268">
        <w:rPr>
          <w:i/>
          <w:iCs/>
          <w:sz w:val="20"/>
          <w:szCs w:val="20"/>
        </w:rPr>
        <w:t>.</w:t>
      </w:r>
    </w:p>
    <w:p w14:paraId="5785A7EB" w14:textId="4BC88EBF" w:rsidR="00E16268" w:rsidRPr="00E16268" w:rsidRDefault="002D6AED" w:rsidP="00E16268">
      <w:pPr>
        <w:tabs>
          <w:tab w:val="left" w:pos="426"/>
        </w:tabs>
        <w:spacing w:line="240" w:lineRule="exact"/>
        <w:ind w:left="425" w:hanging="425"/>
        <w:jc w:val="both"/>
        <w:rPr>
          <w:b/>
          <w:sz w:val="20"/>
          <w:szCs w:val="20"/>
        </w:rPr>
      </w:pPr>
      <w:r>
        <w:rPr>
          <w:sz w:val="20"/>
          <w:szCs w:val="20"/>
        </w:rPr>
        <w:t>7</w:t>
      </w:r>
      <w:r w:rsidR="00255BA8" w:rsidRPr="00E16268">
        <w:rPr>
          <w:sz w:val="20"/>
          <w:szCs w:val="20"/>
        </w:rPr>
        <w:t>.</w:t>
      </w:r>
      <w:r w:rsidR="00255BA8" w:rsidRPr="00E16268">
        <w:rPr>
          <w:sz w:val="20"/>
          <w:szCs w:val="20"/>
        </w:rPr>
        <w:tab/>
      </w:r>
      <w:proofErr w:type="spellStart"/>
      <w:r w:rsidR="00E16268" w:rsidRPr="00E16268">
        <w:rPr>
          <w:b/>
          <w:bCs/>
          <w:sz w:val="20"/>
          <w:szCs w:val="20"/>
        </w:rPr>
        <w:t>Чурако</w:t>
      </w:r>
      <w:r w:rsidR="00E16268" w:rsidRPr="00E16268">
        <w:rPr>
          <w:b/>
          <w:sz w:val="20"/>
          <w:szCs w:val="20"/>
        </w:rPr>
        <w:t>ва</w:t>
      </w:r>
      <w:proofErr w:type="spellEnd"/>
      <w:r w:rsidR="00E16268" w:rsidRPr="00E16268">
        <w:rPr>
          <w:b/>
          <w:sz w:val="20"/>
          <w:szCs w:val="20"/>
        </w:rPr>
        <w:t xml:space="preserve"> М.Д.</w:t>
      </w:r>
      <w:r w:rsidR="00E16268" w:rsidRPr="00E16268">
        <w:rPr>
          <w:sz w:val="20"/>
          <w:szCs w:val="20"/>
        </w:rPr>
        <w:t xml:space="preserve"> (Московский государственный институт межд</w:t>
      </w:r>
      <w:r w:rsidR="00E16268" w:rsidRPr="00E16268">
        <w:rPr>
          <w:sz w:val="20"/>
          <w:szCs w:val="20"/>
        </w:rPr>
        <w:t>у</w:t>
      </w:r>
      <w:r w:rsidR="00E16268" w:rsidRPr="00E16268">
        <w:rPr>
          <w:sz w:val="20"/>
          <w:szCs w:val="20"/>
        </w:rPr>
        <w:t>народных отношений (университет) МИД РФ, г. Москва)</w:t>
      </w:r>
    </w:p>
    <w:p w14:paraId="6C8DBD42" w14:textId="3D87B864" w:rsidR="00255BA8" w:rsidRPr="00E16268" w:rsidRDefault="00E16268" w:rsidP="00E16268">
      <w:pPr>
        <w:spacing w:line="240" w:lineRule="exact"/>
        <w:ind w:left="426"/>
        <w:jc w:val="both"/>
        <w:rPr>
          <w:sz w:val="20"/>
          <w:szCs w:val="20"/>
        </w:rPr>
      </w:pPr>
      <w:r w:rsidRPr="00E16268">
        <w:rPr>
          <w:i/>
          <w:iCs/>
          <w:sz w:val="20"/>
          <w:szCs w:val="20"/>
        </w:rPr>
        <w:t>«</w:t>
      </w:r>
      <w:r w:rsidRPr="00E16268">
        <w:rPr>
          <w:rFonts w:eastAsia="Calibri"/>
          <w:bCs/>
          <w:i/>
          <w:iCs/>
          <w:sz w:val="20"/>
          <w:szCs w:val="20"/>
        </w:rPr>
        <w:t>Эволюция языковой политики Франции</w:t>
      </w:r>
      <w:r w:rsidRPr="00E16268">
        <w:rPr>
          <w:i/>
          <w:iCs/>
          <w:sz w:val="20"/>
          <w:szCs w:val="20"/>
        </w:rPr>
        <w:t>»</w:t>
      </w:r>
      <w:r w:rsidR="00255BA8" w:rsidRPr="00E16268">
        <w:rPr>
          <w:sz w:val="20"/>
          <w:szCs w:val="20"/>
        </w:rPr>
        <w:t>.</w:t>
      </w:r>
    </w:p>
    <w:p w14:paraId="3773A3E7" w14:textId="77777777" w:rsidR="00255BA8" w:rsidRPr="003C66FC" w:rsidRDefault="00255BA8" w:rsidP="00255BA8">
      <w:pPr>
        <w:tabs>
          <w:tab w:val="num" w:pos="0"/>
        </w:tabs>
        <w:spacing w:line="240" w:lineRule="exact"/>
        <w:jc w:val="center"/>
        <w:rPr>
          <w:b/>
          <w:sz w:val="20"/>
          <w:szCs w:val="20"/>
        </w:rPr>
      </w:pPr>
      <w:r w:rsidRPr="003C66FC">
        <w:rPr>
          <w:sz w:val="20"/>
          <w:szCs w:val="20"/>
        </w:rPr>
        <w:br w:type="page"/>
      </w:r>
      <w:r w:rsidRPr="003C66FC">
        <w:rPr>
          <w:b/>
          <w:sz w:val="20"/>
          <w:szCs w:val="20"/>
        </w:rPr>
        <w:t xml:space="preserve">Секция </w:t>
      </w:r>
      <w:r>
        <w:rPr>
          <w:b/>
          <w:sz w:val="20"/>
          <w:szCs w:val="20"/>
          <w:lang w:val="en-US"/>
        </w:rPr>
        <w:t>III</w:t>
      </w:r>
    </w:p>
    <w:p w14:paraId="6A639E6C" w14:textId="41BC68C8" w:rsidR="00255BA8" w:rsidRPr="00F15612" w:rsidRDefault="00F15612" w:rsidP="00255BA8">
      <w:pPr>
        <w:spacing w:line="240" w:lineRule="exact"/>
        <w:jc w:val="center"/>
        <w:rPr>
          <w:b/>
          <w:bCs/>
          <w:sz w:val="20"/>
          <w:szCs w:val="20"/>
        </w:rPr>
      </w:pPr>
      <w:r w:rsidRPr="00F15612">
        <w:rPr>
          <w:b/>
          <w:bCs/>
          <w:sz w:val="20"/>
          <w:szCs w:val="20"/>
        </w:rPr>
        <w:t>ДИСКУРСИВНЫЕ ПРОСТРАНСТВА ЯЗЫКА</w:t>
      </w:r>
    </w:p>
    <w:p w14:paraId="0AC17658" w14:textId="77777777" w:rsidR="00255BA8" w:rsidRPr="003C66FC" w:rsidRDefault="00255BA8" w:rsidP="00255BA8">
      <w:pPr>
        <w:spacing w:line="240" w:lineRule="exact"/>
        <w:jc w:val="center"/>
        <w:rPr>
          <w:b/>
          <w:sz w:val="20"/>
          <w:szCs w:val="20"/>
        </w:rPr>
      </w:pPr>
    </w:p>
    <w:p w14:paraId="3AE5D108" w14:textId="77777777" w:rsidR="00255BA8" w:rsidRPr="003C66FC" w:rsidRDefault="00255BA8" w:rsidP="00255BA8">
      <w:pPr>
        <w:spacing w:line="240" w:lineRule="exact"/>
        <w:jc w:val="both"/>
        <w:rPr>
          <w:b/>
          <w:sz w:val="20"/>
          <w:szCs w:val="20"/>
        </w:rPr>
      </w:pPr>
      <w:r w:rsidRPr="003C66FC">
        <w:rPr>
          <w:b/>
          <w:sz w:val="20"/>
          <w:szCs w:val="20"/>
        </w:rPr>
        <w:t>Время выступления – 10 мин.</w:t>
      </w:r>
    </w:p>
    <w:p w14:paraId="1D90E930" w14:textId="77777777" w:rsidR="00255BA8" w:rsidRPr="003C66FC" w:rsidRDefault="00255BA8" w:rsidP="00255BA8">
      <w:pPr>
        <w:spacing w:line="240" w:lineRule="exact"/>
        <w:jc w:val="both"/>
        <w:rPr>
          <w:b/>
          <w:sz w:val="20"/>
          <w:szCs w:val="20"/>
        </w:rPr>
      </w:pPr>
    </w:p>
    <w:p w14:paraId="5B4EA2A3" w14:textId="5204FFA5" w:rsidR="002B6EA4" w:rsidRPr="00A27AC5" w:rsidRDefault="002B6EA4" w:rsidP="002B6EA4">
      <w:pPr>
        <w:tabs>
          <w:tab w:val="left" w:pos="567"/>
        </w:tabs>
        <w:spacing w:line="240" w:lineRule="exact"/>
        <w:ind w:left="1440" w:hanging="1298"/>
        <w:rPr>
          <w:sz w:val="20"/>
          <w:szCs w:val="20"/>
        </w:rPr>
      </w:pPr>
      <w:r w:rsidRPr="00A27AC5">
        <w:rPr>
          <w:sz w:val="20"/>
          <w:szCs w:val="20"/>
        </w:rPr>
        <w:t xml:space="preserve">Руководители:  д.ф.н., проф. </w:t>
      </w:r>
      <w:r w:rsidR="00A27AC5" w:rsidRPr="00A27AC5">
        <w:rPr>
          <w:sz w:val="20"/>
          <w:szCs w:val="20"/>
        </w:rPr>
        <w:t>ЗЕНЕНКО Н.В</w:t>
      </w:r>
      <w:r w:rsidRPr="00A27AC5">
        <w:rPr>
          <w:sz w:val="20"/>
          <w:szCs w:val="20"/>
        </w:rPr>
        <w:t xml:space="preserve">. </w:t>
      </w:r>
    </w:p>
    <w:p w14:paraId="72C23D00" w14:textId="1AC320C5" w:rsidR="002B6EA4" w:rsidRPr="00A27AC5" w:rsidRDefault="002B6EA4" w:rsidP="002B6EA4">
      <w:pPr>
        <w:tabs>
          <w:tab w:val="left" w:pos="567"/>
        </w:tabs>
        <w:spacing w:line="240" w:lineRule="exact"/>
        <w:ind w:left="1440" w:hanging="1440"/>
        <w:rPr>
          <w:sz w:val="20"/>
          <w:szCs w:val="20"/>
        </w:rPr>
      </w:pPr>
      <w:r w:rsidRPr="00A27AC5">
        <w:rPr>
          <w:sz w:val="20"/>
          <w:szCs w:val="20"/>
        </w:rPr>
        <w:tab/>
      </w:r>
      <w:r w:rsidRPr="00A27AC5">
        <w:rPr>
          <w:sz w:val="20"/>
          <w:szCs w:val="20"/>
        </w:rPr>
        <w:tab/>
        <w:t xml:space="preserve"> д.ф.н., </w:t>
      </w:r>
      <w:r w:rsidR="00A27AC5">
        <w:rPr>
          <w:sz w:val="20"/>
          <w:szCs w:val="20"/>
        </w:rPr>
        <w:t>д</w:t>
      </w:r>
      <w:r w:rsidRPr="00A27AC5">
        <w:rPr>
          <w:sz w:val="20"/>
          <w:szCs w:val="20"/>
        </w:rPr>
        <w:t>о</w:t>
      </w:r>
      <w:r w:rsidR="00A27AC5">
        <w:rPr>
          <w:sz w:val="20"/>
          <w:szCs w:val="20"/>
        </w:rPr>
        <w:t>ц</w:t>
      </w:r>
      <w:r w:rsidRPr="00A27AC5">
        <w:rPr>
          <w:sz w:val="20"/>
          <w:szCs w:val="20"/>
        </w:rPr>
        <w:t xml:space="preserve">. </w:t>
      </w:r>
      <w:r w:rsidR="00A27AC5">
        <w:rPr>
          <w:sz w:val="20"/>
          <w:szCs w:val="20"/>
        </w:rPr>
        <w:t>АХРЕ</w:t>
      </w:r>
      <w:r w:rsidRPr="00A27AC5">
        <w:rPr>
          <w:sz w:val="20"/>
          <w:szCs w:val="20"/>
        </w:rPr>
        <w:t>НО</w:t>
      </w:r>
      <w:r w:rsidR="00A27AC5">
        <w:rPr>
          <w:sz w:val="20"/>
          <w:szCs w:val="20"/>
        </w:rPr>
        <w:t>ВА</w:t>
      </w:r>
      <w:r w:rsidRPr="00A27AC5">
        <w:rPr>
          <w:sz w:val="20"/>
          <w:szCs w:val="20"/>
        </w:rPr>
        <w:t xml:space="preserve"> Н.</w:t>
      </w:r>
      <w:r w:rsidR="00A27AC5">
        <w:rPr>
          <w:sz w:val="20"/>
          <w:szCs w:val="20"/>
        </w:rPr>
        <w:t>А</w:t>
      </w:r>
      <w:r w:rsidRPr="00A27AC5">
        <w:rPr>
          <w:sz w:val="20"/>
          <w:szCs w:val="20"/>
        </w:rPr>
        <w:t>.</w:t>
      </w:r>
    </w:p>
    <w:p w14:paraId="20AB1785" w14:textId="0E1E496B" w:rsidR="002B6EA4" w:rsidRDefault="002B6EA4" w:rsidP="002B6EA4">
      <w:pPr>
        <w:tabs>
          <w:tab w:val="left" w:pos="567"/>
        </w:tabs>
        <w:spacing w:line="240" w:lineRule="exact"/>
        <w:ind w:left="1440" w:hanging="1298"/>
        <w:rPr>
          <w:sz w:val="20"/>
          <w:szCs w:val="20"/>
        </w:rPr>
      </w:pPr>
      <w:r w:rsidRPr="00A27AC5">
        <w:rPr>
          <w:sz w:val="20"/>
          <w:szCs w:val="20"/>
        </w:rPr>
        <w:t xml:space="preserve">Секретарь: </w:t>
      </w:r>
      <w:r w:rsidRPr="00A27AC5">
        <w:rPr>
          <w:sz w:val="20"/>
          <w:szCs w:val="20"/>
        </w:rPr>
        <w:tab/>
        <w:t xml:space="preserve"> к.ф.н. </w:t>
      </w:r>
      <w:r w:rsidR="00DD6A8E">
        <w:rPr>
          <w:sz w:val="20"/>
          <w:szCs w:val="20"/>
        </w:rPr>
        <w:t>СОЛДАТО</w:t>
      </w:r>
      <w:r w:rsidRPr="00A27AC5">
        <w:rPr>
          <w:sz w:val="20"/>
          <w:szCs w:val="20"/>
        </w:rPr>
        <w:t xml:space="preserve">ВА </w:t>
      </w:r>
      <w:r w:rsidR="00DD6A8E">
        <w:rPr>
          <w:sz w:val="20"/>
          <w:szCs w:val="20"/>
        </w:rPr>
        <w:t>Д</w:t>
      </w:r>
      <w:r w:rsidRPr="00A27AC5">
        <w:rPr>
          <w:sz w:val="20"/>
          <w:szCs w:val="20"/>
        </w:rPr>
        <w:t>.</w:t>
      </w:r>
      <w:r w:rsidR="00DD6A8E">
        <w:rPr>
          <w:sz w:val="20"/>
          <w:szCs w:val="20"/>
        </w:rPr>
        <w:t>Н</w:t>
      </w:r>
      <w:r w:rsidRPr="00A27AC5">
        <w:rPr>
          <w:sz w:val="20"/>
          <w:szCs w:val="20"/>
        </w:rPr>
        <w:t>.</w:t>
      </w:r>
    </w:p>
    <w:p w14:paraId="5EB22028" w14:textId="77777777" w:rsidR="00255BA8" w:rsidRPr="003C66FC" w:rsidRDefault="00255BA8" w:rsidP="00255BA8">
      <w:pPr>
        <w:spacing w:line="240" w:lineRule="exact"/>
        <w:jc w:val="both"/>
        <w:rPr>
          <w:b/>
          <w:sz w:val="20"/>
          <w:szCs w:val="20"/>
        </w:rPr>
      </w:pPr>
    </w:p>
    <w:p w14:paraId="72888C60" w14:textId="77777777" w:rsidR="00255BA8" w:rsidRPr="003C66FC" w:rsidRDefault="00255BA8" w:rsidP="00255BA8">
      <w:pPr>
        <w:spacing w:line="240" w:lineRule="exact"/>
        <w:jc w:val="center"/>
        <w:rPr>
          <w:b/>
          <w:i/>
          <w:sz w:val="20"/>
          <w:szCs w:val="20"/>
        </w:rPr>
      </w:pPr>
      <w:r w:rsidRPr="003C66FC">
        <w:rPr>
          <w:b/>
          <w:i/>
          <w:sz w:val="20"/>
          <w:szCs w:val="20"/>
        </w:rPr>
        <w:t>Научные доклады:</w:t>
      </w:r>
    </w:p>
    <w:p w14:paraId="7B7E23A6" w14:textId="77777777" w:rsidR="00255BA8" w:rsidRPr="003C66FC" w:rsidRDefault="00255BA8" w:rsidP="00255BA8">
      <w:pPr>
        <w:spacing w:line="240" w:lineRule="exact"/>
        <w:jc w:val="center"/>
        <w:rPr>
          <w:sz w:val="20"/>
          <w:szCs w:val="20"/>
        </w:rPr>
      </w:pPr>
    </w:p>
    <w:p w14:paraId="62E08A55" w14:textId="77777777" w:rsidR="00255BA8" w:rsidRDefault="00255BA8" w:rsidP="00255BA8">
      <w:pPr>
        <w:numPr>
          <w:ilvl w:val="0"/>
          <w:numId w:val="6"/>
        </w:numPr>
        <w:tabs>
          <w:tab w:val="clear" w:pos="824"/>
          <w:tab w:val="num" w:pos="426"/>
        </w:tabs>
        <w:spacing w:line="240" w:lineRule="exact"/>
        <w:ind w:left="425" w:hanging="425"/>
        <w:jc w:val="both"/>
        <w:rPr>
          <w:sz w:val="20"/>
          <w:szCs w:val="20"/>
        </w:rPr>
      </w:pPr>
      <w:r>
        <w:rPr>
          <w:sz w:val="20"/>
          <w:szCs w:val="20"/>
        </w:rPr>
        <w:t>д</w:t>
      </w:r>
      <w:r w:rsidRPr="00DE6D84">
        <w:rPr>
          <w:sz w:val="20"/>
          <w:szCs w:val="20"/>
        </w:rPr>
        <w:t xml:space="preserve">.ф.н., </w:t>
      </w:r>
      <w:r>
        <w:rPr>
          <w:sz w:val="20"/>
          <w:szCs w:val="20"/>
        </w:rPr>
        <w:t>пр</w:t>
      </w:r>
      <w:r w:rsidRPr="00DE6D84">
        <w:rPr>
          <w:sz w:val="20"/>
          <w:szCs w:val="20"/>
        </w:rPr>
        <w:t>о</w:t>
      </w:r>
      <w:r>
        <w:rPr>
          <w:sz w:val="20"/>
          <w:szCs w:val="20"/>
        </w:rPr>
        <w:t>ф</w:t>
      </w:r>
      <w:r w:rsidRPr="00DE6D84">
        <w:rPr>
          <w:sz w:val="20"/>
          <w:szCs w:val="20"/>
        </w:rPr>
        <w:t xml:space="preserve">. </w:t>
      </w:r>
      <w:proofErr w:type="spellStart"/>
      <w:r w:rsidR="00EF432F" w:rsidRPr="00EF432F">
        <w:rPr>
          <w:b/>
          <w:sz w:val="20"/>
          <w:szCs w:val="20"/>
        </w:rPr>
        <w:t>Зененко</w:t>
      </w:r>
      <w:proofErr w:type="spellEnd"/>
      <w:r w:rsidR="00EF432F" w:rsidRPr="00EF432F">
        <w:rPr>
          <w:b/>
          <w:sz w:val="20"/>
          <w:szCs w:val="20"/>
        </w:rPr>
        <w:t xml:space="preserve"> Н.В.</w:t>
      </w:r>
      <w:r w:rsidR="00EF432F">
        <w:rPr>
          <w:sz w:val="20"/>
          <w:szCs w:val="20"/>
        </w:rPr>
        <w:t xml:space="preserve"> </w:t>
      </w:r>
      <w:r w:rsidRPr="00DE6D84">
        <w:rPr>
          <w:sz w:val="20"/>
          <w:szCs w:val="20"/>
        </w:rPr>
        <w:t>(</w:t>
      </w:r>
      <w:r w:rsidRPr="003C66FC">
        <w:rPr>
          <w:sz w:val="20"/>
          <w:szCs w:val="20"/>
        </w:rPr>
        <w:t>Военный университет</w:t>
      </w:r>
      <w:r w:rsidR="00EF432F">
        <w:rPr>
          <w:sz w:val="20"/>
          <w:szCs w:val="20"/>
        </w:rPr>
        <w:t>, г. Москва</w:t>
      </w:r>
      <w:r w:rsidRPr="00DE6D84">
        <w:rPr>
          <w:sz w:val="20"/>
          <w:szCs w:val="20"/>
        </w:rPr>
        <w:t>)</w:t>
      </w:r>
    </w:p>
    <w:p w14:paraId="5B27D2F2" w14:textId="26AACD54" w:rsidR="00255BA8" w:rsidRPr="00EF432F" w:rsidRDefault="00EF432F" w:rsidP="000247CD">
      <w:pPr>
        <w:spacing w:after="60" w:line="240" w:lineRule="exact"/>
        <w:ind w:left="425"/>
        <w:jc w:val="both"/>
        <w:rPr>
          <w:i/>
          <w:sz w:val="20"/>
          <w:szCs w:val="20"/>
        </w:rPr>
      </w:pPr>
      <w:r w:rsidRPr="00EF432F">
        <w:rPr>
          <w:i/>
          <w:sz w:val="20"/>
          <w:szCs w:val="20"/>
        </w:rPr>
        <w:t>«</w:t>
      </w:r>
      <w:proofErr w:type="spellStart"/>
      <w:r w:rsidR="00F15612" w:rsidRPr="00F15612">
        <w:rPr>
          <w:i/>
          <w:iCs/>
          <w:color w:val="2C2D2E"/>
          <w:sz w:val="20"/>
          <w:szCs w:val="20"/>
          <w:shd w:val="clear" w:color="auto" w:fill="FFFFFF"/>
        </w:rPr>
        <w:t>Нарративность</w:t>
      </w:r>
      <w:proofErr w:type="spellEnd"/>
      <w:r w:rsidR="00F15612" w:rsidRPr="00F15612">
        <w:rPr>
          <w:i/>
          <w:iCs/>
          <w:color w:val="2C2D2E"/>
          <w:sz w:val="20"/>
          <w:szCs w:val="20"/>
          <w:shd w:val="clear" w:color="auto" w:fill="FFFFFF"/>
        </w:rPr>
        <w:t xml:space="preserve"> испанских цифровых информационно-новостных сообщений: эффект </w:t>
      </w:r>
      <w:proofErr w:type="spellStart"/>
      <w:r w:rsidR="00F15612" w:rsidRPr="00F15612">
        <w:rPr>
          <w:i/>
          <w:iCs/>
          <w:color w:val="2C2D2E"/>
          <w:sz w:val="20"/>
          <w:szCs w:val="20"/>
          <w:shd w:val="clear" w:color="auto" w:fill="FFFFFF"/>
        </w:rPr>
        <w:t>поликодовости</w:t>
      </w:r>
      <w:proofErr w:type="spellEnd"/>
      <w:r w:rsidRPr="00EF432F">
        <w:rPr>
          <w:i/>
          <w:sz w:val="20"/>
          <w:szCs w:val="20"/>
        </w:rPr>
        <w:t>».</w:t>
      </w:r>
    </w:p>
    <w:p w14:paraId="62A6427F" w14:textId="2FEFE21F" w:rsidR="000247CD" w:rsidRDefault="000247CD" w:rsidP="00255BA8">
      <w:pPr>
        <w:numPr>
          <w:ilvl w:val="0"/>
          <w:numId w:val="6"/>
        </w:numPr>
        <w:tabs>
          <w:tab w:val="clear" w:pos="824"/>
          <w:tab w:val="num" w:pos="426"/>
        </w:tabs>
        <w:spacing w:line="240" w:lineRule="exact"/>
        <w:ind w:left="426" w:hanging="425"/>
        <w:jc w:val="both"/>
        <w:rPr>
          <w:sz w:val="20"/>
          <w:szCs w:val="20"/>
        </w:rPr>
      </w:pPr>
      <w:r>
        <w:rPr>
          <w:sz w:val="20"/>
          <w:szCs w:val="20"/>
        </w:rPr>
        <w:t>д</w:t>
      </w:r>
      <w:r w:rsidRPr="00A87C13">
        <w:rPr>
          <w:sz w:val="20"/>
          <w:szCs w:val="20"/>
        </w:rPr>
        <w:t>.ф.н.</w:t>
      </w:r>
      <w:r>
        <w:rPr>
          <w:sz w:val="20"/>
          <w:szCs w:val="20"/>
        </w:rPr>
        <w:t>, доц.</w:t>
      </w:r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Ахренова</w:t>
      </w:r>
      <w:proofErr w:type="spellEnd"/>
      <w:r>
        <w:rPr>
          <w:b/>
          <w:sz w:val="20"/>
          <w:szCs w:val="20"/>
        </w:rPr>
        <w:t xml:space="preserve"> Н.А</w:t>
      </w:r>
      <w:r w:rsidRPr="00A87C13">
        <w:rPr>
          <w:b/>
          <w:sz w:val="20"/>
          <w:szCs w:val="20"/>
        </w:rPr>
        <w:t>.</w:t>
      </w:r>
      <w:r w:rsidRPr="00A87C13">
        <w:rPr>
          <w:sz w:val="20"/>
          <w:szCs w:val="20"/>
        </w:rPr>
        <w:t xml:space="preserve"> (</w:t>
      </w:r>
      <w:r w:rsidRPr="00402101">
        <w:rPr>
          <w:sz w:val="20"/>
          <w:szCs w:val="20"/>
        </w:rPr>
        <w:t>Государственный социально-гуманитарный университет, г. Коломна</w:t>
      </w:r>
      <w:r w:rsidRPr="00A87C13">
        <w:rPr>
          <w:sz w:val="20"/>
          <w:szCs w:val="20"/>
        </w:rPr>
        <w:t>)</w:t>
      </w:r>
    </w:p>
    <w:p w14:paraId="20C289D1" w14:textId="6A6EE7D1" w:rsidR="000247CD" w:rsidRPr="000247CD" w:rsidRDefault="000247CD" w:rsidP="000247CD">
      <w:pPr>
        <w:spacing w:after="60" w:line="240" w:lineRule="exact"/>
        <w:ind w:left="425"/>
        <w:jc w:val="both"/>
        <w:rPr>
          <w:sz w:val="20"/>
          <w:szCs w:val="20"/>
        </w:rPr>
      </w:pPr>
      <w:r>
        <w:rPr>
          <w:sz w:val="20"/>
          <w:szCs w:val="20"/>
        </w:rPr>
        <w:t>«</w:t>
      </w:r>
      <w:r w:rsidRPr="000247CD">
        <w:rPr>
          <w:bCs/>
          <w:i/>
          <w:iCs/>
          <w:sz w:val="20"/>
          <w:szCs w:val="20"/>
        </w:rPr>
        <w:t>Иллюзия – основа медиадискурса</w:t>
      </w:r>
      <w:r w:rsidRPr="000247CD">
        <w:rPr>
          <w:i/>
          <w:iCs/>
          <w:sz w:val="20"/>
          <w:szCs w:val="20"/>
        </w:rPr>
        <w:t>»</w:t>
      </w:r>
      <w:r>
        <w:rPr>
          <w:sz w:val="20"/>
          <w:szCs w:val="20"/>
        </w:rPr>
        <w:t>.</w:t>
      </w:r>
    </w:p>
    <w:p w14:paraId="21D46642" w14:textId="47E977D0" w:rsidR="00255BA8" w:rsidRPr="00DE6D84" w:rsidRDefault="00F15612" w:rsidP="00255BA8">
      <w:pPr>
        <w:numPr>
          <w:ilvl w:val="0"/>
          <w:numId w:val="6"/>
        </w:numPr>
        <w:tabs>
          <w:tab w:val="clear" w:pos="824"/>
          <w:tab w:val="num" w:pos="426"/>
        </w:tabs>
        <w:spacing w:line="240" w:lineRule="exact"/>
        <w:ind w:left="426" w:hanging="425"/>
        <w:jc w:val="both"/>
        <w:rPr>
          <w:sz w:val="20"/>
          <w:szCs w:val="20"/>
        </w:rPr>
      </w:pPr>
      <w:r w:rsidRPr="000030C1">
        <w:rPr>
          <w:sz w:val="20"/>
          <w:szCs w:val="20"/>
        </w:rPr>
        <w:t xml:space="preserve">д.ф.н., </w:t>
      </w:r>
      <w:r>
        <w:rPr>
          <w:sz w:val="20"/>
          <w:szCs w:val="20"/>
        </w:rPr>
        <w:t>доц</w:t>
      </w:r>
      <w:r w:rsidRPr="000030C1">
        <w:rPr>
          <w:sz w:val="20"/>
          <w:szCs w:val="20"/>
        </w:rPr>
        <w:t xml:space="preserve">. </w:t>
      </w:r>
      <w:r>
        <w:rPr>
          <w:b/>
          <w:sz w:val="20"/>
          <w:szCs w:val="20"/>
        </w:rPr>
        <w:t>Сидорова Н.А</w:t>
      </w:r>
      <w:r w:rsidRPr="000030C1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>, Василькова Л.И.</w:t>
      </w:r>
      <w:r w:rsidRPr="000030C1">
        <w:rPr>
          <w:sz w:val="20"/>
          <w:szCs w:val="20"/>
        </w:rPr>
        <w:t xml:space="preserve"> (</w:t>
      </w:r>
      <w:r>
        <w:rPr>
          <w:sz w:val="20"/>
          <w:szCs w:val="20"/>
        </w:rPr>
        <w:t xml:space="preserve">Военный </w:t>
      </w:r>
      <w:r w:rsidRPr="000030C1">
        <w:rPr>
          <w:sz w:val="20"/>
          <w:szCs w:val="20"/>
        </w:rPr>
        <w:t>униве</w:t>
      </w:r>
      <w:r w:rsidRPr="000030C1">
        <w:rPr>
          <w:sz w:val="20"/>
          <w:szCs w:val="20"/>
        </w:rPr>
        <w:t>р</w:t>
      </w:r>
      <w:r w:rsidRPr="000030C1">
        <w:rPr>
          <w:sz w:val="20"/>
          <w:szCs w:val="20"/>
        </w:rPr>
        <w:t>ситет, г. Москва)</w:t>
      </w:r>
      <w:r w:rsidR="00255BA8" w:rsidRPr="00DE6D84">
        <w:rPr>
          <w:sz w:val="20"/>
          <w:szCs w:val="20"/>
        </w:rPr>
        <w:t>)</w:t>
      </w:r>
    </w:p>
    <w:p w14:paraId="6C63AB5F" w14:textId="369FD620" w:rsidR="00255BA8" w:rsidRPr="00EF432F" w:rsidRDefault="00EF432F" w:rsidP="00255BA8">
      <w:pPr>
        <w:spacing w:after="60" w:line="240" w:lineRule="exact"/>
        <w:ind w:left="425"/>
        <w:jc w:val="both"/>
        <w:rPr>
          <w:i/>
          <w:sz w:val="20"/>
          <w:szCs w:val="20"/>
        </w:rPr>
      </w:pPr>
      <w:r w:rsidRPr="00EF432F">
        <w:rPr>
          <w:i/>
          <w:sz w:val="20"/>
          <w:szCs w:val="20"/>
        </w:rPr>
        <w:t>«</w:t>
      </w:r>
      <w:r w:rsidR="00F15612" w:rsidRPr="00F15612">
        <w:rPr>
          <w:bCs/>
          <w:i/>
          <w:iCs/>
          <w:sz w:val="20"/>
          <w:szCs w:val="20"/>
        </w:rPr>
        <w:t>Аксиологический фактор в реализации политики «двойных стандартов» (на материале анализа украиноязычного политич</w:t>
      </w:r>
      <w:r w:rsidR="00F15612" w:rsidRPr="00F15612">
        <w:rPr>
          <w:bCs/>
          <w:i/>
          <w:iCs/>
          <w:sz w:val="20"/>
          <w:szCs w:val="20"/>
        </w:rPr>
        <w:t>е</w:t>
      </w:r>
      <w:r w:rsidR="00F15612" w:rsidRPr="00F15612">
        <w:rPr>
          <w:bCs/>
          <w:i/>
          <w:iCs/>
          <w:sz w:val="20"/>
          <w:szCs w:val="20"/>
        </w:rPr>
        <w:t>ского дискурса)</w:t>
      </w:r>
      <w:r w:rsidRPr="00EF432F">
        <w:rPr>
          <w:i/>
          <w:sz w:val="20"/>
          <w:szCs w:val="20"/>
        </w:rPr>
        <w:t>».</w:t>
      </w:r>
    </w:p>
    <w:p w14:paraId="0FD5EA91" w14:textId="77777777" w:rsidR="003473E3" w:rsidRPr="007B39F2" w:rsidRDefault="003473E3" w:rsidP="003473E3">
      <w:pPr>
        <w:numPr>
          <w:ilvl w:val="0"/>
          <w:numId w:val="6"/>
        </w:numPr>
        <w:tabs>
          <w:tab w:val="clear" w:pos="824"/>
          <w:tab w:val="num" w:pos="426"/>
        </w:tabs>
        <w:spacing w:line="240" w:lineRule="exact"/>
        <w:ind w:left="426" w:hanging="425"/>
        <w:jc w:val="both"/>
        <w:rPr>
          <w:sz w:val="20"/>
          <w:szCs w:val="20"/>
        </w:rPr>
      </w:pPr>
      <w:r w:rsidRPr="00764E55">
        <w:rPr>
          <w:sz w:val="20"/>
          <w:szCs w:val="20"/>
        </w:rPr>
        <w:t>к.ф.н.</w:t>
      </w:r>
      <w:r>
        <w:rPr>
          <w:sz w:val="20"/>
          <w:szCs w:val="20"/>
        </w:rPr>
        <w:t>, доц.</w:t>
      </w:r>
      <w:r w:rsidRPr="00764E55"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Ковалев Л.Н</w:t>
      </w:r>
      <w:r w:rsidRPr="00764E55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>,</w:t>
      </w:r>
      <w:r w:rsidRPr="00EF2C08">
        <w:rPr>
          <w:sz w:val="20"/>
          <w:szCs w:val="20"/>
        </w:rPr>
        <w:t xml:space="preserve"> </w:t>
      </w:r>
      <w:r w:rsidRPr="00C77988">
        <w:rPr>
          <w:b/>
          <w:sz w:val="20"/>
          <w:szCs w:val="20"/>
        </w:rPr>
        <w:t>Федотов И.И</w:t>
      </w:r>
      <w:r>
        <w:rPr>
          <w:sz w:val="20"/>
          <w:szCs w:val="20"/>
        </w:rPr>
        <w:t xml:space="preserve">. </w:t>
      </w:r>
      <w:r w:rsidRPr="00764E55">
        <w:rPr>
          <w:sz w:val="20"/>
          <w:szCs w:val="20"/>
        </w:rPr>
        <w:t>(</w:t>
      </w:r>
      <w:r>
        <w:rPr>
          <w:sz w:val="20"/>
          <w:szCs w:val="20"/>
        </w:rPr>
        <w:t xml:space="preserve">Военный </w:t>
      </w:r>
      <w:r w:rsidRPr="00764E55">
        <w:rPr>
          <w:sz w:val="20"/>
          <w:szCs w:val="20"/>
        </w:rPr>
        <w:t>университет, г. Москва</w:t>
      </w:r>
      <w:r w:rsidRPr="007B39F2">
        <w:rPr>
          <w:sz w:val="20"/>
          <w:szCs w:val="20"/>
        </w:rPr>
        <w:t>)</w:t>
      </w:r>
    </w:p>
    <w:p w14:paraId="4F20C362" w14:textId="1C9486A2" w:rsidR="003473E3" w:rsidRDefault="003473E3" w:rsidP="003473E3">
      <w:pPr>
        <w:spacing w:line="240" w:lineRule="exact"/>
        <w:ind w:left="426"/>
        <w:jc w:val="both"/>
        <w:rPr>
          <w:sz w:val="20"/>
          <w:szCs w:val="20"/>
        </w:rPr>
      </w:pPr>
      <w:r w:rsidRPr="007B39F2">
        <w:rPr>
          <w:i/>
          <w:sz w:val="20"/>
          <w:szCs w:val="20"/>
        </w:rPr>
        <w:t>«</w:t>
      </w:r>
      <w:proofErr w:type="spellStart"/>
      <w:r w:rsidRPr="003473E3">
        <w:rPr>
          <w:i/>
          <w:iCs/>
          <w:sz w:val="20"/>
          <w:szCs w:val="20"/>
        </w:rPr>
        <w:t>Рубрицированность</w:t>
      </w:r>
      <w:proofErr w:type="spellEnd"/>
      <w:r w:rsidRPr="003473E3">
        <w:rPr>
          <w:i/>
          <w:iCs/>
          <w:sz w:val="20"/>
          <w:szCs w:val="20"/>
        </w:rPr>
        <w:t xml:space="preserve"> как специфический фактор композиционн</w:t>
      </w:r>
      <w:r w:rsidRPr="003473E3">
        <w:rPr>
          <w:i/>
          <w:iCs/>
          <w:sz w:val="20"/>
          <w:szCs w:val="20"/>
        </w:rPr>
        <w:t>о</w:t>
      </w:r>
      <w:r w:rsidRPr="003473E3">
        <w:rPr>
          <w:i/>
          <w:iCs/>
          <w:sz w:val="20"/>
          <w:szCs w:val="20"/>
        </w:rPr>
        <w:t>го и структурно-логического оформления военно-политического дискурса международных организаций</w:t>
      </w:r>
      <w:r w:rsidRPr="007B39F2">
        <w:rPr>
          <w:i/>
          <w:sz w:val="20"/>
          <w:szCs w:val="20"/>
        </w:rPr>
        <w:t>».</w:t>
      </w:r>
    </w:p>
    <w:p w14:paraId="121AF5A3" w14:textId="77777777" w:rsidR="003473E3" w:rsidRPr="00713666" w:rsidRDefault="003473E3" w:rsidP="003473E3">
      <w:pPr>
        <w:numPr>
          <w:ilvl w:val="0"/>
          <w:numId w:val="6"/>
        </w:numPr>
        <w:tabs>
          <w:tab w:val="clear" w:pos="824"/>
          <w:tab w:val="num" w:pos="426"/>
        </w:tabs>
        <w:spacing w:line="240" w:lineRule="exact"/>
        <w:ind w:left="426" w:hanging="425"/>
        <w:jc w:val="both"/>
        <w:rPr>
          <w:sz w:val="20"/>
          <w:szCs w:val="20"/>
        </w:rPr>
      </w:pPr>
      <w:r w:rsidRPr="007B39F2">
        <w:rPr>
          <w:sz w:val="20"/>
          <w:szCs w:val="20"/>
        </w:rPr>
        <w:t>к.ф.н.</w:t>
      </w:r>
      <w:r>
        <w:rPr>
          <w:sz w:val="20"/>
          <w:szCs w:val="20"/>
        </w:rPr>
        <w:t>, доц.</w:t>
      </w:r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Лушева</w:t>
      </w:r>
      <w:proofErr w:type="spellEnd"/>
      <w:r>
        <w:rPr>
          <w:b/>
          <w:sz w:val="20"/>
          <w:szCs w:val="20"/>
        </w:rPr>
        <w:t xml:space="preserve"> Е.П., Буланова В.А.</w:t>
      </w:r>
      <w:r w:rsidRPr="00713666">
        <w:rPr>
          <w:sz w:val="20"/>
          <w:szCs w:val="20"/>
        </w:rPr>
        <w:t xml:space="preserve"> (</w:t>
      </w:r>
      <w:r>
        <w:rPr>
          <w:sz w:val="20"/>
          <w:szCs w:val="20"/>
        </w:rPr>
        <w:t xml:space="preserve">Военный </w:t>
      </w:r>
      <w:r w:rsidRPr="00764E55">
        <w:rPr>
          <w:sz w:val="20"/>
          <w:szCs w:val="20"/>
        </w:rPr>
        <w:t>университет, г. Москва</w:t>
      </w:r>
      <w:r w:rsidRPr="00713666">
        <w:rPr>
          <w:sz w:val="20"/>
          <w:szCs w:val="20"/>
        </w:rPr>
        <w:t>)</w:t>
      </w:r>
    </w:p>
    <w:p w14:paraId="11A45AF4" w14:textId="2F4E213F" w:rsidR="003473E3" w:rsidRDefault="003473E3" w:rsidP="003473E3">
      <w:pPr>
        <w:spacing w:line="240" w:lineRule="exact"/>
        <w:ind w:left="426"/>
        <w:jc w:val="both"/>
        <w:rPr>
          <w:sz w:val="20"/>
          <w:szCs w:val="20"/>
        </w:rPr>
      </w:pPr>
      <w:r w:rsidRPr="000F415E">
        <w:rPr>
          <w:i/>
          <w:sz w:val="20"/>
          <w:szCs w:val="20"/>
        </w:rPr>
        <w:t>«</w:t>
      </w:r>
      <w:r w:rsidRPr="003473E3">
        <w:rPr>
          <w:i/>
          <w:sz w:val="20"/>
          <w:szCs w:val="20"/>
        </w:rPr>
        <w:t xml:space="preserve">Воздействующий потенциал </w:t>
      </w:r>
      <w:proofErr w:type="spellStart"/>
      <w:r w:rsidRPr="003473E3">
        <w:rPr>
          <w:i/>
          <w:sz w:val="20"/>
          <w:szCs w:val="20"/>
        </w:rPr>
        <w:t>креолизованного</w:t>
      </w:r>
      <w:proofErr w:type="spellEnd"/>
      <w:r w:rsidRPr="003473E3">
        <w:rPr>
          <w:i/>
          <w:sz w:val="20"/>
          <w:szCs w:val="20"/>
        </w:rPr>
        <w:t xml:space="preserve"> текста в полит</w:t>
      </w:r>
      <w:r w:rsidRPr="003473E3">
        <w:rPr>
          <w:i/>
          <w:sz w:val="20"/>
          <w:szCs w:val="20"/>
        </w:rPr>
        <w:t>и</w:t>
      </w:r>
      <w:r w:rsidRPr="003473E3">
        <w:rPr>
          <w:i/>
          <w:sz w:val="20"/>
          <w:szCs w:val="20"/>
        </w:rPr>
        <w:t xml:space="preserve">ческом дискурсе </w:t>
      </w:r>
      <w:r w:rsidRPr="003473E3">
        <w:rPr>
          <w:bCs/>
          <w:i/>
          <w:color w:val="000000" w:themeColor="text1"/>
          <w:sz w:val="20"/>
          <w:szCs w:val="20"/>
        </w:rPr>
        <w:t>(на примере публикаций с официального сайта партии Альтернатива для Германии)</w:t>
      </w:r>
      <w:r w:rsidRPr="000F415E">
        <w:rPr>
          <w:i/>
          <w:sz w:val="20"/>
          <w:szCs w:val="20"/>
        </w:rPr>
        <w:t>».</w:t>
      </w:r>
    </w:p>
    <w:p w14:paraId="46B23A98" w14:textId="5413AB6D" w:rsidR="00255BA8" w:rsidRPr="007B39F2" w:rsidRDefault="00EF432F" w:rsidP="00255BA8">
      <w:pPr>
        <w:numPr>
          <w:ilvl w:val="0"/>
          <w:numId w:val="6"/>
        </w:numPr>
        <w:tabs>
          <w:tab w:val="clear" w:pos="824"/>
          <w:tab w:val="num" w:pos="426"/>
        </w:tabs>
        <w:spacing w:line="240" w:lineRule="exact"/>
        <w:ind w:left="426" w:hanging="425"/>
        <w:jc w:val="both"/>
        <w:rPr>
          <w:sz w:val="20"/>
          <w:szCs w:val="20"/>
        </w:rPr>
      </w:pPr>
      <w:r w:rsidRPr="007B39F2">
        <w:rPr>
          <w:sz w:val="20"/>
          <w:szCs w:val="20"/>
        </w:rPr>
        <w:t xml:space="preserve">к.ф.н. </w:t>
      </w:r>
      <w:r w:rsidRPr="007B39F2">
        <w:rPr>
          <w:b/>
          <w:sz w:val="20"/>
          <w:szCs w:val="20"/>
        </w:rPr>
        <w:t>Мо</w:t>
      </w:r>
      <w:r w:rsidR="00F15612">
        <w:rPr>
          <w:b/>
          <w:sz w:val="20"/>
          <w:szCs w:val="20"/>
        </w:rPr>
        <w:t>и</w:t>
      </w:r>
      <w:r w:rsidRPr="007B39F2">
        <w:rPr>
          <w:b/>
          <w:sz w:val="20"/>
          <w:szCs w:val="20"/>
        </w:rPr>
        <w:t>с</w:t>
      </w:r>
      <w:r w:rsidR="00F15612">
        <w:rPr>
          <w:b/>
          <w:sz w:val="20"/>
          <w:szCs w:val="20"/>
        </w:rPr>
        <w:t>ее</w:t>
      </w:r>
      <w:r w:rsidRPr="007B39F2">
        <w:rPr>
          <w:b/>
          <w:sz w:val="20"/>
          <w:szCs w:val="20"/>
        </w:rPr>
        <w:t>н</w:t>
      </w:r>
      <w:r w:rsidR="00F15612">
        <w:rPr>
          <w:b/>
          <w:sz w:val="20"/>
          <w:szCs w:val="20"/>
        </w:rPr>
        <w:t>ко</w:t>
      </w:r>
      <w:r w:rsidRPr="007B39F2">
        <w:rPr>
          <w:b/>
          <w:sz w:val="20"/>
          <w:szCs w:val="20"/>
        </w:rPr>
        <w:t xml:space="preserve"> </w:t>
      </w:r>
      <w:r w:rsidR="00F15612">
        <w:rPr>
          <w:b/>
          <w:sz w:val="20"/>
          <w:szCs w:val="20"/>
        </w:rPr>
        <w:t>Д</w:t>
      </w:r>
      <w:r w:rsidRPr="007B39F2">
        <w:rPr>
          <w:b/>
          <w:sz w:val="20"/>
          <w:szCs w:val="20"/>
        </w:rPr>
        <w:t>.</w:t>
      </w:r>
      <w:r w:rsidR="00F15612">
        <w:rPr>
          <w:b/>
          <w:sz w:val="20"/>
          <w:szCs w:val="20"/>
        </w:rPr>
        <w:t>А</w:t>
      </w:r>
      <w:r w:rsidR="00255BA8" w:rsidRPr="007B39F2">
        <w:rPr>
          <w:b/>
          <w:sz w:val="20"/>
          <w:szCs w:val="20"/>
        </w:rPr>
        <w:t>.</w:t>
      </w:r>
      <w:r w:rsidR="00255BA8" w:rsidRPr="007B39F2">
        <w:rPr>
          <w:sz w:val="20"/>
          <w:szCs w:val="20"/>
        </w:rPr>
        <w:t xml:space="preserve"> (</w:t>
      </w:r>
      <w:r w:rsidR="00F15612">
        <w:rPr>
          <w:sz w:val="20"/>
          <w:szCs w:val="20"/>
        </w:rPr>
        <w:t>независимый исследователь</w:t>
      </w:r>
      <w:r w:rsidR="007B39F2" w:rsidRPr="007B39F2">
        <w:rPr>
          <w:sz w:val="20"/>
          <w:szCs w:val="20"/>
        </w:rPr>
        <w:t xml:space="preserve">, г. </w:t>
      </w:r>
      <w:r w:rsidR="00F15612">
        <w:rPr>
          <w:sz w:val="20"/>
          <w:szCs w:val="20"/>
        </w:rPr>
        <w:t>Москва</w:t>
      </w:r>
      <w:r w:rsidR="00255BA8" w:rsidRPr="007B39F2">
        <w:rPr>
          <w:sz w:val="20"/>
          <w:szCs w:val="20"/>
        </w:rPr>
        <w:t>)</w:t>
      </w:r>
    </w:p>
    <w:p w14:paraId="3E7EC664" w14:textId="709265D7" w:rsidR="00255BA8" w:rsidRPr="007B39F2" w:rsidRDefault="007B39F2" w:rsidP="00255BA8">
      <w:pPr>
        <w:spacing w:after="60" w:line="240" w:lineRule="exact"/>
        <w:ind w:left="425"/>
        <w:jc w:val="both"/>
        <w:rPr>
          <w:i/>
          <w:sz w:val="20"/>
          <w:szCs w:val="20"/>
        </w:rPr>
      </w:pPr>
      <w:r w:rsidRPr="007B39F2">
        <w:rPr>
          <w:i/>
          <w:sz w:val="20"/>
          <w:szCs w:val="20"/>
        </w:rPr>
        <w:t>«</w:t>
      </w:r>
      <w:r w:rsidR="00F15612" w:rsidRPr="00F15612">
        <w:rPr>
          <w:i/>
          <w:iCs/>
          <w:sz w:val="20"/>
          <w:szCs w:val="20"/>
        </w:rPr>
        <w:t xml:space="preserve">Зооморфный код </w:t>
      </w:r>
      <w:proofErr w:type="spellStart"/>
      <w:r w:rsidR="00F15612" w:rsidRPr="00F15612">
        <w:rPr>
          <w:i/>
          <w:iCs/>
          <w:sz w:val="20"/>
          <w:szCs w:val="20"/>
        </w:rPr>
        <w:t>лингвокультуры</w:t>
      </w:r>
      <w:proofErr w:type="spellEnd"/>
      <w:r w:rsidR="00F15612" w:rsidRPr="00F15612">
        <w:rPr>
          <w:i/>
          <w:iCs/>
          <w:sz w:val="20"/>
          <w:szCs w:val="20"/>
        </w:rPr>
        <w:t xml:space="preserve"> в немецких </w:t>
      </w:r>
      <w:proofErr w:type="spellStart"/>
      <w:r w:rsidR="00F15612" w:rsidRPr="00F15612">
        <w:rPr>
          <w:i/>
          <w:iCs/>
          <w:sz w:val="20"/>
          <w:szCs w:val="20"/>
        </w:rPr>
        <w:t>медиатекстах</w:t>
      </w:r>
      <w:proofErr w:type="spellEnd"/>
      <w:r w:rsidRPr="007B39F2">
        <w:rPr>
          <w:i/>
          <w:sz w:val="20"/>
          <w:szCs w:val="20"/>
        </w:rPr>
        <w:t>».</w:t>
      </w:r>
    </w:p>
    <w:p w14:paraId="208DB6C2" w14:textId="75B27E7F" w:rsidR="00255BA8" w:rsidRPr="00E60A7A" w:rsidRDefault="00F15612" w:rsidP="00255BA8">
      <w:pPr>
        <w:numPr>
          <w:ilvl w:val="0"/>
          <w:numId w:val="6"/>
        </w:numPr>
        <w:tabs>
          <w:tab w:val="clear" w:pos="824"/>
          <w:tab w:val="num" w:pos="426"/>
        </w:tabs>
        <w:spacing w:line="240" w:lineRule="exact"/>
        <w:ind w:left="426" w:hanging="425"/>
        <w:jc w:val="both"/>
        <w:rPr>
          <w:sz w:val="20"/>
          <w:szCs w:val="20"/>
        </w:rPr>
      </w:pPr>
      <w:proofErr w:type="spellStart"/>
      <w:r w:rsidRPr="001A6A5D">
        <w:rPr>
          <w:sz w:val="20"/>
          <w:szCs w:val="20"/>
        </w:rPr>
        <w:t>к.</w:t>
      </w:r>
      <w:r>
        <w:rPr>
          <w:sz w:val="20"/>
          <w:szCs w:val="20"/>
        </w:rPr>
        <w:t>ист</w:t>
      </w:r>
      <w:r w:rsidRPr="001A6A5D">
        <w:rPr>
          <w:sz w:val="20"/>
          <w:szCs w:val="20"/>
        </w:rPr>
        <w:t>.н</w:t>
      </w:r>
      <w:proofErr w:type="spellEnd"/>
      <w:r w:rsidRPr="001A6A5D">
        <w:rPr>
          <w:sz w:val="20"/>
          <w:szCs w:val="20"/>
        </w:rPr>
        <w:t>.</w:t>
      </w:r>
      <w:r w:rsidRPr="001A6A5D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Норик</w:t>
      </w:r>
      <w:proofErr w:type="spellEnd"/>
      <w:r>
        <w:rPr>
          <w:b/>
          <w:sz w:val="20"/>
          <w:szCs w:val="20"/>
        </w:rPr>
        <w:t xml:space="preserve"> Б.В</w:t>
      </w:r>
      <w:r w:rsidRPr="001A6A5D">
        <w:rPr>
          <w:b/>
          <w:sz w:val="20"/>
          <w:szCs w:val="20"/>
        </w:rPr>
        <w:t>.</w:t>
      </w:r>
      <w:r w:rsidRPr="001A6A5D">
        <w:rPr>
          <w:sz w:val="20"/>
          <w:szCs w:val="20"/>
        </w:rPr>
        <w:t xml:space="preserve"> </w:t>
      </w:r>
      <w:r w:rsidRPr="006F40CD">
        <w:rPr>
          <w:sz w:val="20"/>
          <w:szCs w:val="20"/>
        </w:rPr>
        <w:t>(Институт востоковедения РАН, г. Москва</w:t>
      </w:r>
      <w:r w:rsidR="00255BA8" w:rsidRPr="00E60A7A">
        <w:rPr>
          <w:sz w:val="20"/>
          <w:szCs w:val="20"/>
        </w:rPr>
        <w:t>)</w:t>
      </w:r>
    </w:p>
    <w:p w14:paraId="77A8EE70" w14:textId="2E9D1CD1" w:rsidR="00255BA8" w:rsidRPr="007B39F2" w:rsidRDefault="007B39F2" w:rsidP="00255BA8">
      <w:pPr>
        <w:spacing w:after="60" w:line="240" w:lineRule="exact"/>
        <w:ind w:left="425"/>
        <w:jc w:val="both"/>
        <w:rPr>
          <w:i/>
          <w:sz w:val="20"/>
          <w:szCs w:val="20"/>
        </w:rPr>
      </w:pPr>
      <w:r w:rsidRPr="007B39F2">
        <w:rPr>
          <w:i/>
          <w:sz w:val="20"/>
          <w:szCs w:val="20"/>
        </w:rPr>
        <w:t>«</w:t>
      </w:r>
      <w:r w:rsidR="00F15612" w:rsidRPr="00F15612">
        <w:rPr>
          <w:rStyle w:val="aa"/>
          <w:b w:val="0"/>
          <w:i/>
          <w:iCs/>
          <w:sz w:val="20"/>
          <w:szCs w:val="20"/>
        </w:rPr>
        <w:t>Афганские беженцы в медийном дискурсе Исламской Республики Иран</w:t>
      </w:r>
      <w:r w:rsidRPr="007B39F2">
        <w:rPr>
          <w:i/>
          <w:sz w:val="20"/>
          <w:szCs w:val="20"/>
        </w:rPr>
        <w:t>».</w:t>
      </w:r>
    </w:p>
    <w:p w14:paraId="2E7B6534" w14:textId="5C60D3CE" w:rsidR="00255BA8" w:rsidRPr="003473E3" w:rsidRDefault="000F415E" w:rsidP="00255BA8">
      <w:pPr>
        <w:numPr>
          <w:ilvl w:val="0"/>
          <w:numId w:val="6"/>
        </w:numPr>
        <w:tabs>
          <w:tab w:val="clear" w:pos="824"/>
          <w:tab w:val="num" w:pos="426"/>
        </w:tabs>
        <w:spacing w:line="240" w:lineRule="exact"/>
        <w:ind w:left="426" w:hanging="425"/>
        <w:jc w:val="both"/>
        <w:rPr>
          <w:sz w:val="20"/>
          <w:szCs w:val="20"/>
        </w:rPr>
      </w:pPr>
      <w:r w:rsidRPr="003473E3">
        <w:rPr>
          <w:sz w:val="20"/>
          <w:szCs w:val="20"/>
        </w:rPr>
        <w:t>к.ф.н.</w:t>
      </w:r>
      <w:r w:rsidRPr="003473E3">
        <w:rPr>
          <w:b/>
          <w:sz w:val="20"/>
          <w:szCs w:val="20"/>
        </w:rPr>
        <w:t xml:space="preserve"> </w:t>
      </w:r>
      <w:r w:rsidR="003473E3" w:rsidRPr="003473E3">
        <w:rPr>
          <w:b/>
          <w:sz w:val="20"/>
          <w:szCs w:val="20"/>
        </w:rPr>
        <w:t>Солдатова Д.Н.</w:t>
      </w:r>
      <w:r w:rsidR="003473E3" w:rsidRPr="003473E3">
        <w:rPr>
          <w:sz w:val="20"/>
          <w:szCs w:val="20"/>
        </w:rPr>
        <w:t xml:space="preserve"> (Московский государственный институт международных отношений (У) МИД РФ, г. Москва; Военный университет, г. Москва</w:t>
      </w:r>
      <w:r w:rsidR="00255BA8" w:rsidRPr="003473E3">
        <w:rPr>
          <w:sz w:val="20"/>
          <w:szCs w:val="20"/>
        </w:rPr>
        <w:t>)</w:t>
      </w:r>
    </w:p>
    <w:p w14:paraId="4EE64F6F" w14:textId="36D4F50C" w:rsidR="00255BA8" w:rsidRPr="000F415E" w:rsidRDefault="000F415E" w:rsidP="00255BA8">
      <w:pPr>
        <w:spacing w:after="60" w:line="240" w:lineRule="exact"/>
        <w:ind w:left="425"/>
        <w:jc w:val="both"/>
        <w:rPr>
          <w:i/>
          <w:sz w:val="20"/>
          <w:szCs w:val="20"/>
        </w:rPr>
      </w:pPr>
      <w:r w:rsidRPr="000F415E">
        <w:rPr>
          <w:i/>
          <w:sz w:val="20"/>
          <w:szCs w:val="20"/>
        </w:rPr>
        <w:t>«</w:t>
      </w:r>
      <w:r w:rsidR="003473E3" w:rsidRPr="003473E3">
        <w:rPr>
          <w:rStyle w:val="aa"/>
          <w:b w:val="0"/>
          <w:i/>
          <w:iCs/>
          <w:sz w:val="20"/>
          <w:szCs w:val="20"/>
        </w:rPr>
        <w:t>Нарратив о Крайнем Севере в норвежском информационном пространстве</w:t>
      </w:r>
      <w:r w:rsidRPr="000F415E">
        <w:rPr>
          <w:i/>
          <w:sz w:val="20"/>
          <w:szCs w:val="20"/>
        </w:rPr>
        <w:t>».</w:t>
      </w:r>
    </w:p>
    <w:p w14:paraId="1D4604BA" w14:textId="7336E934" w:rsidR="00CF4A04" w:rsidRPr="002865C1" w:rsidRDefault="003473E3" w:rsidP="00CF4A04">
      <w:pPr>
        <w:numPr>
          <w:ilvl w:val="0"/>
          <w:numId w:val="6"/>
        </w:numPr>
        <w:tabs>
          <w:tab w:val="clear" w:pos="824"/>
          <w:tab w:val="num" w:pos="426"/>
        </w:tabs>
        <w:spacing w:line="240" w:lineRule="exact"/>
        <w:ind w:left="426" w:hanging="426"/>
        <w:jc w:val="both"/>
        <w:rPr>
          <w:sz w:val="20"/>
          <w:szCs w:val="20"/>
        </w:rPr>
      </w:pPr>
      <w:proofErr w:type="spellStart"/>
      <w:r>
        <w:rPr>
          <w:b/>
          <w:sz w:val="20"/>
          <w:szCs w:val="20"/>
        </w:rPr>
        <w:t>Извольская</w:t>
      </w:r>
      <w:proofErr w:type="spellEnd"/>
      <w:r w:rsidR="00CF4A04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Д</w:t>
      </w:r>
      <w:r w:rsidR="00CF4A04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>Р</w:t>
      </w:r>
      <w:r w:rsidR="00CF4A04">
        <w:rPr>
          <w:b/>
          <w:sz w:val="20"/>
          <w:szCs w:val="20"/>
        </w:rPr>
        <w:t xml:space="preserve">. </w:t>
      </w:r>
      <w:r w:rsidR="00CF4A04" w:rsidRPr="002865C1">
        <w:rPr>
          <w:sz w:val="20"/>
          <w:szCs w:val="20"/>
        </w:rPr>
        <w:t>(</w:t>
      </w:r>
      <w:r w:rsidR="009770C9" w:rsidRPr="009770C9">
        <w:rPr>
          <w:sz w:val="20"/>
          <w:szCs w:val="20"/>
        </w:rPr>
        <w:t>Государственн</w:t>
      </w:r>
      <w:r w:rsidR="009770C9">
        <w:rPr>
          <w:sz w:val="20"/>
          <w:szCs w:val="20"/>
        </w:rPr>
        <w:t>ый</w:t>
      </w:r>
      <w:r w:rsidR="009770C9" w:rsidRPr="009770C9">
        <w:rPr>
          <w:sz w:val="20"/>
          <w:szCs w:val="20"/>
        </w:rPr>
        <w:t xml:space="preserve"> университет просвещения</w:t>
      </w:r>
      <w:r w:rsidR="009770C9" w:rsidRPr="009770C9">
        <w:rPr>
          <w:i/>
          <w:sz w:val="20"/>
          <w:szCs w:val="20"/>
        </w:rPr>
        <w:t>,</w:t>
      </w:r>
      <w:r w:rsidR="009770C9" w:rsidRPr="009770C9">
        <w:rPr>
          <w:sz w:val="20"/>
          <w:szCs w:val="20"/>
        </w:rPr>
        <w:t xml:space="preserve"> г. Мытищи Московской области</w:t>
      </w:r>
      <w:r w:rsidR="00CF4A04" w:rsidRPr="002865C1">
        <w:rPr>
          <w:sz w:val="20"/>
          <w:szCs w:val="20"/>
        </w:rPr>
        <w:t>)</w:t>
      </w:r>
    </w:p>
    <w:p w14:paraId="223012A9" w14:textId="073D0816" w:rsidR="00CF4A04" w:rsidRPr="00CF4A04" w:rsidRDefault="00CF4A04" w:rsidP="00D32F49">
      <w:pPr>
        <w:spacing w:after="60" w:line="240" w:lineRule="exact"/>
        <w:ind w:left="425"/>
        <w:jc w:val="both"/>
        <w:rPr>
          <w:i/>
          <w:sz w:val="20"/>
          <w:szCs w:val="20"/>
        </w:rPr>
      </w:pPr>
      <w:r w:rsidRPr="00CF4A04">
        <w:rPr>
          <w:i/>
          <w:sz w:val="20"/>
          <w:szCs w:val="20"/>
        </w:rPr>
        <w:t>«</w:t>
      </w:r>
      <w:r w:rsidR="009770C9" w:rsidRPr="009770C9">
        <w:rPr>
          <w:i/>
          <w:iCs/>
          <w:sz w:val="20"/>
          <w:szCs w:val="20"/>
        </w:rPr>
        <w:t>Милитаризация политического дискурса в России и Европе</w:t>
      </w:r>
      <w:r w:rsidRPr="00CF4A04">
        <w:rPr>
          <w:i/>
          <w:sz w:val="20"/>
          <w:szCs w:val="20"/>
        </w:rPr>
        <w:t>»</w:t>
      </w:r>
      <w:r w:rsidR="009770C9">
        <w:rPr>
          <w:i/>
          <w:sz w:val="20"/>
          <w:szCs w:val="20"/>
        </w:rPr>
        <w:t>.</w:t>
      </w:r>
    </w:p>
    <w:p w14:paraId="2948B4FD" w14:textId="4E37D116" w:rsidR="00CF4A04" w:rsidRPr="002865C1" w:rsidRDefault="009770C9" w:rsidP="00CF4A04">
      <w:pPr>
        <w:numPr>
          <w:ilvl w:val="0"/>
          <w:numId w:val="6"/>
        </w:numPr>
        <w:tabs>
          <w:tab w:val="clear" w:pos="824"/>
          <w:tab w:val="num" w:pos="426"/>
        </w:tabs>
        <w:spacing w:line="240" w:lineRule="exact"/>
        <w:ind w:left="426" w:hanging="426"/>
        <w:jc w:val="both"/>
        <w:rPr>
          <w:sz w:val="20"/>
          <w:szCs w:val="20"/>
        </w:rPr>
      </w:pPr>
      <w:r>
        <w:rPr>
          <w:b/>
          <w:sz w:val="20"/>
          <w:szCs w:val="20"/>
        </w:rPr>
        <w:t>Но</w:t>
      </w:r>
      <w:r w:rsidR="00CF4A04">
        <w:rPr>
          <w:b/>
          <w:sz w:val="20"/>
          <w:szCs w:val="20"/>
        </w:rPr>
        <w:t>в</w:t>
      </w:r>
      <w:r>
        <w:rPr>
          <w:b/>
          <w:sz w:val="20"/>
          <w:szCs w:val="20"/>
        </w:rPr>
        <w:t>ико</w:t>
      </w:r>
      <w:r w:rsidR="00CF4A04">
        <w:rPr>
          <w:b/>
          <w:sz w:val="20"/>
          <w:szCs w:val="20"/>
        </w:rPr>
        <w:t>ва А.</w:t>
      </w:r>
      <w:r>
        <w:rPr>
          <w:b/>
          <w:sz w:val="20"/>
          <w:szCs w:val="20"/>
        </w:rPr>
        <w:t>Д</w:t>
      </w:r>
      <w:r w:rsidR="00CF4A04">
        <w:rPr>
          <w:b/>
          <w:sz w:val="20"/>
          <w:szCs w:val="20"/>
        </w:rPr>
        <w:t xml:space="preserve">. </w:t>
      </w:r>
      <w:r w:rsidR="00CF4A04" w:rsidRPr="002865C1">
        <w:rPr>
          <w:sz w:val="20"/>
          <w:szCs w:val="20"/>
        </w:rPr>
        <w:t>(</w:t>
      </w:r>
      <w:r w:rsidRPr="009770C9">
        <w:rPr>
          <w:sz w:val="20"/>
          <w:szCs w:val="20"/>
        </w:rPr>
        <w:t>Московск</w:t>
      </w:r>
      <w:r>
        <w:rPr>
          <w:sz w:val="20"/>
          <w:szCs w:val="20"/>
        </w:rPr>
        <w:t>ий</w:t>
      </w:r>
      <w:r w:rsidRPr="009770C9">
        <w:rPr>
          <w:sz w:val="20"/>
          <w:szCs w:val="20"/>
        </w:rPr>
        <w:t xml:space="preserve"> государственн</w:t>
      </w:r>
      <w:r>
        <w:rPr>
          <w:sz w:val="20"/>
          <w:szCs w:val="20"/>
        </w:rPr>
        <w:t>ый</w:t>
      </w:r>
      <w:r w:rsidRPr="009770C9">
        <w:rPr>
          <w:sz w:val="20"/>
          <w:szCs w:val="20"/>
        </w:rPr>
        <w:t xml:space="preserve"> институт межд</w:t>
      </w:r>
      <w:r w:rsidRPr="009770C9">
        <w:rPr>
          <w:sz w:val="20"/>
          <w:szCs w:val="20"/>
        </w:rPr>
        <w:t>у</w:t>
      </w:r>
      <w:r w:rsidRPr="009770C9">
        <w:rPr>
          <w:sz w:val="20"/>
          <w:szCs w:val="20"/>
        </w:rPr>
        <w:t>народных отношений (У) МИД РФ</w:t>
      </w:r>
      <w:r w:rsidR="00CF4A04" w:rsidRPr="00E60A7A">
        <w:rPr>
          <w:rFonts w:eastAsia="Calibri"/>
          <w:sz w:val="20"/>
          <w:szCs w:val="20"/>
          <w:lang w:eastAsia="en-US"/>
        </w:rPr>
        <w:t>, г. М</w:t>
      </w:r>
      <w:r w:rsidR="00CF4A04">
        <w:rPr>
          <w:rFonts w:eastAsia="Calibri"/>
          <w:sz w:val="20"/>
          <w:szCs w:val="20"/>
          <w:lang w:eastAsia="en-US"/>
        </w:rPr>
        <w:t>о</w:t>
      </w:r>
      <w:r w:rsidR="00CF4A04" w:rsidRPr="00E60A7A">
        <w:rPr>
          <w:rFonts w:eastAsia="Calibri"/>
          <w:sz w:val="20"/>
          <w:szCs w:val="20"/>
          <w:lang w:eastAsia="en-US"/>
        </w:rPr>
        <w:t>ск</w:t>
      </w:r>
      <w:r w:rsidR="00CF4A04">
        <w:rPr>
          <w:rFonts w:eastAsia="Calibri"/>
          <w:sz w:val="20"/>
          <w:szCs w:val="20"/>
          <w:lang w:eastAsia="en-US"/>
        </w:rPr>
        <w:t>ва</w:t>
      </w:r>
      <w:r w:rsidR="00CF4A04" w:rsidRPr="002865C1">
        <w:rPr>
          <w:sz w:val="20"/>
          <w:szCs w:val="20"/>
        </w:rPr>
        <w:t>)</w:t>
      </w:r>
    </w:p>
    <w:p w14:paraId="65540E59" w14:textId="0D0EC120" w:rsidR="00CF4A04" w:rsidRPr="00CF4A04" w:rsidRDefault="00CF4A04" w:rsidP="00D32F49">
      <w:pPr>
        <w:spacing w:after="60" w:line="240" w:lineRule="exact"/>
        <w:ind w:left="425"/>
        <w:jc w:val="both"/>
        <w:rPr>
          <w:i/>
          <w:sz w:val="20"/>
          <w:szCs w:val="20"/>
        </w:rPr>
      </w:pPr>
      <w:r w:rsidRPr="00CF4A04">
        <w:rPr>
          <w:i/>
          <w:sz w:val="20"/>
          <w:szCs w:val="20"/>
        </w:rPr>
        <w:t>«</w:t>
      </w:r>
      <w:r w:rsidR="009770C9" w:rsidRPr="009770C9">
        <w:rPr>
          <w:i/>
          <w:iCs/>
          <w:sz w:val="20"/>
          <w:szCs w:val="20"/>
        </w:rPr>
        <w:t>Лексический уровень выражения оценки в англоязычном полит</w:t>
      </w:r>
      <w:r w:rsidR="009770C9" w:rsidRPr="009770C9">
        <w:rPr>
          <w:i/>
          <w:iCs/>
          <w:sz w:val="20"/>
          <w:szCs w:val="20"/>
        </w:rPr>
        <w:t>и</w:t>
      </w:r>
      <w:r w:rsidR="009770C9" w:rsidRPr="009770C9">
        <w:rPr>
          <w:i/>
          <w:iCs/>
          <w:sz w:val="20"/>
          <w:szCs w:val="20"/>
        </w:rPr>
        <w:t>ческом дискурсе</w:t>
      </w:r>
      <w:r w:rsidRPr="00CF4A04">
        <w:rPr>
          <w:i/>
          <w:sz w:val="20"/>
          <w:szCs w:val="20"/>
        </w:rPr>
        <w:t>»</w:t>
      </w:r>
      <w:r w:rsidR="009770C9">
        <w:rPr>
          <w:i/>
          <w:sz w:val="20"/>
          <w:szCs w:val="20"/>
        </w:rPr>
        <w:t>.</w:t>
      </w:r>
    </w:p>
    <w:p w14:paraId="64B74E43" w14:textId="048EA2F4" w:rsidR="00CF4A04" w:rsidRPr="002865C1" w:rsidRDefault="009770C9" w:rsidP="00CF4A04">
      <w:pPr>
        <w:numPr>
          <w:ilvl w:val="0"/>
          <w:numId w:val="6"/>
        </w:numPr>
        <w:tabs>
          <w:tab w:val="clear" w:pos="824"/>
          <w:tab w:val="num" w:pos="426"/>
        </w:tabs>
        <w:spacing w:line="240" w:lineRule="exact"/>
        <w:ind w:left="426" w:hanging="426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Новикова С.Д. </w:t>
      </w:r>
      <w:r w:rsidRPr="002865C1">
        <w:rPr>
          <w:sz w:val="20"/>
          <w:szCs w:val="20"/>
        </w:rPr>
        <w:t>(</w:t>
      </w:r>
      <w:bookmarkStart w:id="1" w:name="_Hlk138254933"/>
      <w:r w:rsidRPr="009770C9">
        <w:rPr>
          <w:sz w:val="20"/>
          <w:szCs w:val="20"/>
        </w:rPr>
        <w:t>Московск</w:t>
      </w:r>
      <w:r>
        <w:rPr>
          <w:sz w:val="20"/>
          <w:szCs w:val="20"/>
        </w:rPr>
        <w:t>ий</w:t>
      </w:r>
      <w:r w:rsidRPr="009770C9">
        <w:rPr>
          <w:sz w:val="20"/>
          <w:szCs w:val="20"/>
        </w:rPr>
        <w:t xml:space="preserve"> государственн</w:t>
      </w:r>
      <w:r>
        <w:rPr>
          <w:sz w:val="20"/>
          <w:szCs w:val="20"/>
        </w:rPr>
        <w:t>ый</w:t>
      </w:r>
      <w:r w:rsidRPr="009770C9">
        <w:rPr>
          <w:sz w:val="20"/>
          <w:szCs w:val="20"/>
        </w:rPr>
        <w:t xml:space="preserve"> институт межд</w:t>
      </w:r>
      <w:r w:rsidRPr="009770C9">
        <w:rPr>
          <w:sz w:val="20"/>
          <w:szCs w:val="20"/>
        </w:rPr>
        <w:t>у</w:t>
      </w:r>
      <w:r w:rsidRPr="009770C9">
        <w:rPr>
          <w:sz w:val="20"/>
          <w:szCs w:val="20"/>
        </w:rPr>
        <w:t>народных отношений (У) МИД РФ</w:t>
      </w:r>
      <w:r w:rsidRPr="00E60A7A">
        <w:rPr>
          <w:rFonts w:eastAsia="Calibri"/>
          <w:sz w:val="20"/>
          <w:szCs w:val="20"/>
          <w:lang w:eastAsia="en-US"/>
        </w:rPr>
        <w:t>, г. М</w:t>
      </w:r>
      <w:r>
        <w:rPr>
          <w:rFonts w:eastAsia="Calibri"/>
          <w:sz w:val="20"/>
          <w:szCs w:val="20"/>
          <w:lang w:eastAsia="en-US"/>
        </w:rPr>
        <w:t>о</w:t>
      </w:r>
      <w:r w:rsidRPr="00E60A7A">
        <w:rPr>
          <w:rFonts w:eastAsia="Calibri"/>
          <w:sz w:val="20"/>
          <w:szCs w:val="20"/>
          <w:lang w:eastAsia="en-US"/>
        </w:rPr>
        <w:t>ск</w:t>
      </w:r>
      <w:r>
        <w:rPr>
          <w:rFonts w:eastAsia="Calibri"/>
          <w:sz w:val="20"/>
          <w:szCs w:val="20"/>
          <w:lang w:eastAsia="en-US"/>
        </w:rPr>
        <w:t>ва</w:t>
      </w:r>
      <w:bookmarkEnd w:id="1"/>
      <w:r w:rsidR="00CF4A04" w:rsidRPr="002865C1">
        <w:rPr>
          <w:sz w:val="20"/>
          <w:szCs w:val="20"/>
        </w:rPr>
        <w:t>)</w:t>
      </w:r>
    </w:p>
    <w:p w14:paraId="674249B0" w14:textId="71E94952" w:rsidR="00CF4A04" w:rsidRPr="00CF4A04" w:rsidRDefault="00CF4A04" w:rsidP="00D32F49">
      <w:pPr>
        <w:spacing w:after="60" w:line="240" w:lineRule="exact"/>
        <w:ind w:left="425"/>
        <w:jc w:val="both"/>
        <w:rPr>
          <w:i/>
          <w:sz w:val="20"/>
          <w:szCs w:val="20"/>
        </w:rPr>
      </w:pPr>
      <w:r w:rsidRPr="00CF4A04">
        <w:rPr>
          <w:i/>
          <w:sz w:val="20"/>
          <w:szCs w:val="20"/>
        </w:rPr>
        <w:t>«</w:t>
      </w:r>
      <w:r w:rsidR="009770C9" w:rsidRPr="009770C9">
        <w:rPr>
          <w:i/>
          <w:iCs/>
          <w:sz w:val="20"/>
          <w:szCs w:val="20"/>
        </w:rPr>
        <w:t>Особенности гендерного подхода в испанском языке</w:t>
      </w:r>
      <w:r w:rsidRPr="00CF4A04">
        <w:rPr>
          <w:i/>
          <w:sz w:val="20"/>
          <w:szCs w:val="20"/>
        </w:rPr>
        <w:t>»</w:t>
      </w:r>
      <w:r w:rsidR="009770C9">
        <w:rPr>
          <w:i/>
          <w:sz w:val="20"/>
          <w:szCs w:val="20"/>
        </w:rPr>
        <w:t>.</w:t>
      </w:r>
    </w:p>
    <w:p w14:paraId="4B37436B" w14:textId="77777777" w:rsidR="004E4782" w:rsidRPr="004E4782" w:rsidRDefault="004E4782" w:rsidP="004E4782">
      <w:pPr>
        <w:spacing w:after="60" w:line="240" w:lineRule="exact"/>
        <w:ind w:left="425"/>
        <w:rPr>
          <w:i/>
          <w:sz w:val="20"/>
          <w:szCs w:val="20"/>
        </w:rPr>
      </w:pPr>
    </w:p>
    <w:p w14:paraId="222233DE" w14:textId="77777777" w:rsidR="004E4782" w:rsidRDefault="004E4782" w:rsidP="004E4782">
      <w:pPr>
        <w:spacing w:after="60" w:line="240" w:lineRule="exact"/>
        <w:ind w:left="425"/>
        <w:rPr>
          <w:i/>
          <w:sz w:val="20"/>
          <w:szCs w:val="20"/>
        </w:rPr>
      </w:pPr>
    </w:p>
    <w:p w14:paraId="152C96E1" w14:textId="77777777" w:rsidR="00255BA8" w:rsidRPr="003C66FC" w:rsidRDefault="00255BA8" w:rsidP="00AD1B2B">
      <w:pPr>
        <w:spacing w:after="60" w:line="240" w:lineRule="exact"/>
        <w:ind w:left="425"/>
        <w:jc w:val="center"/>
        <w:rPr>
          <w:b/>
          <w:sz w:val="20"/>
          <w:szCs w:val="20"/>
        </w:rPr>
      </w:pPr>
      <w:r>
        <w:rPr>
          <w:sz w:val="20"/>
          <w:szCs w:val="20"/>
        </w:rPr>
        <w:br w:type="page"/>
      </w:r>
      <w:r w:rsidRPr="003C66FC">
        <w:rPr>
          <w:b/>
          <w:sz w:val="20"/>
          <w:szCs w:val="20"/>
        </w:rPr>
        <w:t xml:space="preserve">Секция </w:t>
      </w:r>
      <w:r w:rsidRPr="003C66FC">
        <w:rPr>
          <w:b/>
          <w:sz w:val="20"/>
          <w:szCs w:val="20"/>
          <w:lang w:val="et-EE"/>
        </w:rPr>
        <w:t>IV</w:t>
      </w:r>
    </w:p>
    <w:p w14:paraId="6EEFD998" w14:textId="77777777" w:rsidR="005C380F" w:rsidRDefault="005C380F" w:rsidP="00255BA8">
      <w:pPr>
        <w:spacing w:line="240" w:lineRule="exact"/>
        <w:jc w:val="center"/>
        <w:rPr>
          <w:b/>
          <w:bCs/>
          <w:sz w:val="20"/>
          <w:szCs w:val="20"/>
        </w:rPr>
      </w:pPr>
      <w:r w:rsidRPr="005C380F">
        <w:rPr>
          <w:b/>
          <w:bCs/>
          <w:sz w:val="20"/>
          <w:szCs w:val="20"/>
        </w:rPr>
        <w:t xml:space="preserve">ЛЕКСИЧЕСКИЙ СОСТАВ ЯЗЫКА В АСПЕКТАХ </w:t>
      </w:r>
    </w:p>
    <w:p w14:paraId="6AA4F74C" w14:textId="27CFEE25" w:rsidR="00255BA8" w:rsidRPr="005C380F" w:rsidRDefault="005C380F" w:rsidP="00255BA8">
      <w:pPr>
        <w:spacing w:line="240" w:lineRule="exact"/>
        <w:jc w:val="center"/>
        <w:rPr>
          <w:b/>
          <w:bCs/>
          <w:sz w:val="20"/>
          <w:szCs w:val="20"/>
        </w:rPr>
      </w:pPr>
      <w:r w:rsidRPr="005C380F">
        <w:rPr>
          <w:b/>
          <w:bCs/>
          <w:sz w:val="20"/>
          <w:szCs w:val="20"/>
        </w:rPr>
        <w:t>ФУНКЦИОНАЛЬНОГО РАССМОТРЕНИЯ</w:t>
      </w:r>
    </w:p>
    <w:p w14:paraId="55B01C57" w14:textId="77777777" w:rsidR="00255BA8" w:rsidRPr="00D32F49" w:rsidRDefault="00255BA8" w:rsidP="00255BA8">
      <w:pPr>
        <w:spacing w:line="240" w:lineRule="exact"/>
        <w:jc w:val="center"/>
        <w:rPr>
          <w:b/>
          <w:sz w:val="20"/>
          <w:szCs w:val="20"/>
        </w:rPr>
      </w:pPr>
    </w:p>
    <w:p w14:paraId="603C0780" w14:textId="77777777" w:rsidR="00255BA8" w:rsidRPr="003C66FC" w:rsidRDefault="00255BA8" w:rsidP="00255BA8">
      <w:pPr>
        <w:spacing w:line="240" w:lineRule="exact"/>
        <w:jc w:val="both"/>
        <w:rPr>
          <w:b/>
          <w:sz w:val="20"/>
          <w:szCs w:val="20"/>
        </w:rPr>
      </w:pPr>
      <w:r w:rsidRPr="003C66FC">
        <w:rPr>
          <w:b/>
          <w:sz w:val="20"/>
          <w:szCs w:val="20"/>
        </w:rPr>
        <w:t>Время выступления – 10 мин.</w:t>
      </w:r>
    </w:p>
    <w:p w14:paraId="79F8A7CB" w14:textId="77777777" w:rsidR="00255BA8" w:rsidRPr="003C66FC" w:rsidRDefault="00255BA8" w:rsidP="00255BA8">
      <w:pPr>
        <w:spacing w:line="240" w:lineRule="exact"/>
        <w:jc w:val="both"/>
        <w:rPr>
          <w:b/>
          <w:sz w:val="20"/>
          <w:szCs w:val="20"/>
        </w:rPr>
      </w:pPr>
    </w:p>
    <w:p w14:paraId="5349FEF8" w14:textId="1C1F6FEA" w:rsidR="00E73EE6" w:rsidRPr="004C4A73" w:rsidRDefault="00E73EE6" w:rsidP="00E73EE6">
      <w:pPr>
        <w:tabs>
          <w:tab w:val="left" w:pos="567"/>
        </w:tabs>
        <w:spacing w:line="240" w:lineRule="exact"/>
        <w:ind w:left="567" w:hanging="425"/>
        <w:jc w:val="both"/>
        <w:rPr>
          <w:spacing w:val="-4"/>
          <w:sz w:val="20"/>
          <w:szCs w:val="20"/>
        </w:rPr>
      </w:pPr>
      <w:r w:rsidRPr="004C4A73">
        <w:rPr>
          <w:spacing w:val="-4"/>
          <w:sz w:val="20"/>
          <w:szCs w:val="20"/>
        </w:rPr>
        <w:t xml:space="preserve">Руководители: </w:t>
      </w:r>
      <w:r w:rsidRPr="004C4A73">
        <w:rPr>
          <w:spacing w:val="-4"/>
          <w:sz w:val="20"/>
          <w:szCs w:val="20"/>
        </w:rPr>
        <w:tab/>
      </w:r>
      <w:r w:rsidR="004C4A73">
        <w:rPr>
          <w:sz w:val="20"/>
          <w:szCs w:val="20"/>
        </w:rPr>
        <w:t>к</w:t>
      </w:r>
      <w:r w:rsidR="004C4A73" w:rsidRPr="008F07A6">
        <w:rPr>
          <w:sz w:val="20"/>
          <w:szCs w:val="20"/>
        </w:rPr>
        <w:t xml:space="preserve">.ф.н., </w:t>
      </w:r>
      <w:r w:rsidR="004C4A73">
        <w:rPr>
          <w:sz w:val="20"/>
          <w:szCs w:val="20"/>
        </w:rPr>
        <w:t>доц</w:t>
      </w:r>
      <w:r w:rsidRPr="004C4A73">
        <w:rPr>
          <w:sz w:val="20"/>
          <w:szCs w:val="20"/>
        </w:rPr>
        <w:t xml:space="preserve">. </w:t>
      </w:r>
      <w:r w:rsidR="004C4A73" w:rsidRPr="005B7D5C">
        <w:rPr>
          <w:sz w:val="20"/>
          <w:szCs w:val="20"/>
        </w:rPr>
        <w:t>НЕЧАЕВСКИЙ В.О</w:t>
      </w:r>
      <w:r w:rsidRPr="004C4A73">
        <w:rPr>
          <w:sz w:val="20"/>
          <w:szCs w:val="20"/>
        </w:rPr>
        <w:t>.</w:t>
      </w:r>
    </w:p>
    <w:p w14:paraId="58C76368" w14:textId="5A2124D7" w:rsidR="00E73EE6" w:rsidRPr="004C4A73" w:rsidRDefault="00E73EE6" w:rsidP="00E73EE6">
      <w:pPr>
        <w:tabs>
          <w:tab w:val="left" w:pos="567"/>
        </w:tabs>
        <w:spacing w:line="240" w:lineRule="exact"/>
        <w:ind w:left="567" w:hanging="425"/>
        <w:jc w:val="both"/>
        <w:rPr>
          <w:spacing w:val="-4"/>
          <w:sz w:val="20"/>
          <w:szCs w:val="20"/>
        </w:rPr>
      </w:pPr>
      <w:r w:rsidRPr="004C4A73">
        <w:rPr>
          <w:spacing w:val="-4"/>
          <w:sz w:val="20"/>
          <w:szCs w:val="20"/>
        </w:rPr>
        <w:tab/>
      </w:r>
      <w:r w:rsidRPr="004C4A73">
        <w:rPr>
          <w:spacing w:val="-4"/>
          <w:sz w:val="20"/>
          <w:szCs w:val="20"/>
        </w:rPr>
        <w:tab/>
      </w:r>
      <w:r w:rsidRPr="004C4A73">
        <w:rPr>
          <w:spacing w:val="-4"/>
          <w:sz w:val="20"/>
          <w:szCs w:val="20"/>
        </w:rPr>
        <w:tab/>
        <w:t>к</w:t>
      </w:r>
      <w:r w:rsidRPr="004C4A73">
        <w:rPr>
          <w:sz w:val="20"/>
          <w:szCs w:val="20"/>
        </w:rPr>
        <w:t xml:space="preserve">.ф.н., доц. </w:t>
      </w:r>
      <w:r w:rsidR="004C4A73">
        <w:rPr>
          <w:sz w:val="20"/>
          <w:szCs w:val="20"/>
        </w:rPr>
        <w:t>ЯКОВЛЕВА</w:t>
      </w:r>
      <w:r w:rsidRPr="004C4A73">
        <w:rPr>
          <w:sz w:val="20"/>
          <w:szCs w:val="20"/>
        </w:rPr>
        <w:t xml:space="preserve"> </w:t>
      </w:r>
      <w:r w:rsidR="004C4A73">
        <w:rPr>
          <w:sz w:val="20"/>
          <w:szCs w:val="20"/>
        </w:rPr>
        <w:t>В</w:t>
      </w:r>
      <w:r w:rsidRPr="004C4A73">
        <w:rPr>
          <w:sz w:val="20"/>
          <w:szCs w:val="20"/>
        </w:rPr>
        <w:t>.В.</w:t>
      </w:r>
    </w:p>
    <w:p w14:paraId="743D7B86" w14:textId="062277D5" w:rsidR="00E73EE6" w:rsidRDefault="00E73EE6" w:rsidP="00E73EE6">
      <w:pPr>
        <w:tabs>
          <w:tab w:val="left" w:pos="567"/>
        </w:tabs>
        <w:spacing w:line="240" w:lineRule="exact"/>
        <w:ind w:left="567" w:hanging="425"/>
        <w:jc w:val="both"/>
        <w:rPr>
          <w:spacing w:val="-4"/>
          <w:sz w:val="20"/>
          <w:szCs w:val="20"/>
        </w:rPr>
      </w:pPr>
      <w:r w:rsidRPr="004C4A73">
        <w:rPr>
          <w:sz w:val="20"/>
          <w:szCs w:val="20"/>
        </w:rPr>
        <w:t xml:space="preserve">Секретарь: </w:t>
      </w:r>
      <w:r w:rsidRPr="004C4A73">
        <w:rPr>
          <w:sz w:val="20"/>
          <w:szCs w:val="20"/>
        </w:rPr>
        <w:tab/>
        <w:t xml:space="preserve">к.ф.н. </w:t>
      </w:r>
      <w:r w:rsidR="004C4A73">
        <w:rPr>
          <w:sz w:val="20"/>
          <w:szCs w:val="20"/>
        </w:rPr>
        <w:t>Л</w:t>
      </w:r>
      <w:r w:rsidRPr="004C4A73">
        <w:rPr>
          <w:sz w:val="20"/>
          <w:szCs w:val="20"/>
        </w:rPr>
        <w:t>У</w:t>
      </w:r>
      <w:r w:rsidR="004C4A73">
        <w:rPr>
          <w:sz w:val="20"/>
          <w:szCs w:val="20"/>
        </w:rPr>
        <w:t>ПИНА</w:t>
      </w:r>
      <w:r w:rsidRPr="004C4A73">
        <w:rPr>
          <w:sz w:val="20"/>
          <w:szCs w:val="20"/>
        </w:rPr>
        <w:t xml:space="preserve"> А.</w:t>
      </w:r>
      <w:r w:rsidR="004C4A73">
        <w:rPr>
          <w:sz w:val="20"/>
          <w:szCs w:val="20"/>
        </w:rPr>
        <w:t>Е</w:t>
      </w:r>
      <w:r w:rsidRPr="004C4A73">
        <w:rPr>
          <w:sz w:val="20"/>
          <w:szCs w:val="20"/>
        </w:rPr>
        <w:t>.</w:t>
      </w:r>
    </w:p>
    <w:p w14:paraId="75B8AF59" w14:textId="77777777" w:rsidR="00E73EE6" w:rsidRDefault="00E73EE6" w:rsidP="00255BA8">
      <w:pPr>
        <w:tabs>
          <w:tab w:val="left" w:pos="567"/>
        </w:tabs>
        <w:spacing w:line="240" w:lineRule="exact"/>
        <w:ind w:left="567" w:hanging="425"/>
        <w:jc w:val="both"/>
        <w:rPr>
          <w:spacing w:val="-4"/>
          <w:sz w:val="20"/>
          <w:szCs w:val="20"/>
        </w:rPr>
      </w:pPr>
    </w:p>
    <w:p w14:paraId="492BEA49" w14:textId="77777777" w:rsidR="00255BA8" w:rsidRDefault="00255BA8" w:rsidP="00255BA8">
      <w:pPr>
        <w:spacing w:line="240" w:lineRule="exact"/>
        <w:jc w:val="center"/>
        <w:rPr>
          <w:b/>
          <w:i/>
          <w:sz w:val="20"/>
          <w:szCs w:val="20"/>
        </w:rPr>
      </w:pPr>
      <w:r w:rsidRPr="003C66FC">
        <w:rPr>
          <w:b/>
          <w:i/>
          <w:sz w:val="20"/>
          <w:szCs w:val="20"/>
        </w:rPr>
        <w:t>Научные доклады:</w:t>
      </w:r>
    </w:p>
    <w:p w14:paraId="34C7BD39" w14:textId="77777777" w:rsidR="00255BA8" w:rsidRPr="003C66FC" w:rsidRDefault="00255BA8" w:rsidP="00255BA8">
      <w:pPr>
        <w:spacing w:line="240" w:lineRule="exact"/>
        <w:jc w:val="center"/>
        <w:rPr>
          <w:b/>
          <w:i/>
          <w:sz w:val="20"/>
          <w:szCs w:val="20"/>
        </w:rPr>
      </w:pPr>
    </w:p>
    <w:p w14:paraId="6DB31137" w14:textId="25149BA0" w:rsidR="00255BA8" w:rsidRPr="00FC36C8" w:rsidRDefault="005C380F" w:rsidP="007309A7">
      <w:pPr>
        <w:numPr>
          <w:ilvl w:val="0"/>
          <w:numId w:val="14"/>
        </w:numPr>
        <w:spacing w:line="240" w:lineRule="exact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доктор филологии</w:t>
      </w:r>
      <w:r w:rsidRPr="00DE6D84">
        <w:rPr>
          <w:sz w:val="20"/>
          <w:szCs w:val="20"/>
        </w:rPr>
        <w:t xml:space="preserve"> </w:t>
      </w:r>
      <w:proofErr w:type="spellStart"/>
      <w:r w:rsidRPr="00EF432F">
        <w:rPr>
          <w:b/>
          <w:sz w:val="20"/>
          <w:szCs w:val="20"/>
        </w:rPr>
        <w:t>Зайнульдинов</w:t>
      </w:r>
      <w:proofErr w:type="spellEnd"/>
      <w:r w:rsidRPr="00EF432F">
        <w:rPr>
          <w:b/>
          <w:sz w:val="20"/>
          <w:szCs w:val="20"/>
        </w:rPr>
        <w:t xml:space="preserve"> А.А.</w:t>
      </w:r>
      <w:r w:rsidRPr="00DE6D84">
        <w:rPr>
          <w:b/>
          <w:sz w:val="20"/>
          <w:szCs w:val="20"/>
        </w:rPr>
        <w:t xml:space="preserve"> </w:t>
      </w:r>
      <w:r w:rsidRPr="00DE6D84">
        <w:rPr>
          <w:sz w:val="20"/>
          <w:szCs w:val="20"/>
        </w:rPr>
        <w:t>(</w:t>
      </w:r>
      <w:proofErr w:type="spellStart"/>
      <w:r>
        <w:rPr>
          <w:rStyle w:val="HTML"/>
          <w:rFonts w:ascii="Times New Roman" w:eastAsia="Calibri" w:hAnsi="Times New Roman" w:cs="Times New Roman"/>
        </w:rPr>
        <w:t>Барселонский</w:t>
      </w:r>
      <w:proofErr w:type="spellEnd"/>
      <w:r>
        <w:rPr>
          <w:rStyle w:val="HTML"/>
          <w:rFonts w:ascii="Times New Roman" w:eastAsia="Calibri" w:hAnsi="Times New Roman" w:cs="Times New Roman"/>
        </w:rPr>
        <w:t xml:space="preserve"> </w:t>
      </w:r>
      <w:r w:rsidRPr="00A72DEA">
        <w:rPr>
          <w:rStyle w:val="HTML"/>
          <w:rFonts w:ascii="Times New Roman" w:eastAsia="Calibri" w:hAnsi="Times New Roman" w:cs="Times New Roman"/>
        </w:rPr>
        <w:t>универс</w:t>
      </w:r>
      <w:r w:rsidRPr="00A72DEA">
        <w:rPr>
          <w:rStyle w:val="HTML"/>
          <w:rFonts w:ascii="Times New Roman" w:eastAsia="Calibri" w:hAnsi="Times New Roman" w:cs="Times New Roman"/>
        </w:rPr>
        <w:t>и</w:t>
      </w:r>
      <w:r w:rsidRPr="00A72DEA">
        <w:rPr>
          <w:rStyle w:val="HTML"/>
          <w:rFonts w:ascii="Times New Roman" w:eastAsia="Calibri" w:hAnsi="Times New Roman" w:cs="Times New Roman"/>
        </w:rPr>
        <w:t>тет</w:t>
      </w:r>
      <w:r>
        <w:rPr>
          <w:rStyle w:val="HTML"/>
          <w:rFonts w:ascii="Times New Roman" w:eastAsia="Calibri" w:hAnsi="Times New Roman" w:cs="Times New Roman"/>
        </w:rPr>
        <w:t>,</w:t>
      </w:r>
      <w:r w:rsidRPr="0045106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г. Барселона </w:t>
      </w:r>
      <w:r w:rsidR="001E1438">
        <w:rPr>
          <w:sz w:val="20"/>
          <w:szCs w:val="20"/>
        </w:rPr>
        <w:t>(</w:t>
      </w:r>
      <w:r>
        <w:rPr>
          <w:sz w:val="20"/>
          <w:szCs w:val="20"/>
        </w:rPr>
        <w:t>Испания</w:t>
      </w:r>
      <w:r w:rsidR="001E1438">
        <w:rPr>
          <w:sz w:val="20"/>
          <w:szCs w:val="20"/>
        </w:rPr>
        <w:t>)</w:t>
      </w:r>
      <w:r w:rsidR="00255BA8" w:rsidRPr="00FC36C8">
        <w:rPr>
          <w:sz w:val="20"/>
          <w:szCs w:val="20"/>
        </w:rPr>
        <w:t>)</w:t>
      </w:r>
    </w:p>
    <w:p w14:paraId="09A85F33" w14:textId="7AE85D7B" w:rsidR="00255BA8" w:rsidRPr="00BF53EB" w:rsidRDefault="00BF53EB" w:rsidP="00255BA8">
      <w:pPr>
        <w:spacing w:after="60" w:line="240" w:lineRule="exact"/>
        <w:ind w:left="425"/>
        <w:jc w:val="both"/>
        <w:rPr>
          <w:i/>
          <w:sz w:val="20"/>
          <w:szCs w:val="20"/>
        </w:rPr>
      </w:pPr>
      <w:r w:rsidRPr="00BF53EB">
        <w:rPr>
          <w:i/>
          <w:sz w:val="20"/>
          <w:szCs w:val="20"/>
        </w:rPr>
        <w:t>«</w:t>
      </w:r>
      <w:proofErr w:type="spellStart"/>
      <w:r w:rsidR="001E1438" w:rsidRPr="001E1438">
        <w:rPr>
          <w:rFonts w:eastAsia="font495"/>
          <w:i/>
          <w:iCs/>
          <w:sz w:val="20"/>
          <w:szCs w:val="20"/>
          <w:lang w:eastAsia="zh-CN"/>
        </w:rPr>
        <w:t>Прагмалингвистическое</w:t>
      </w:r>
      <w:proofErr w:type="spellEnd"/>
      <w:r w:rsidR="001E1438" w:rsidRPr="001E1438">
        <w:rPr>
          <w:rFonts w:eastAsia="font495"/>
          <w:i/>
          <w:iCs/>
          <w:sz w:val="20"/>
          <w:szCs w:val="20"/>
          <w:lang w:eastAsia="zh-CN"/>
        </w:rPr>
        <w:t xml:space="preserve"> описание эмоционально-оценочных ле</w:t>
      </w:r>
      <w:r w:rsidR="001E1438" w:rsidRPr="001E1438">
        <w:rPr>
          <w:rFonts w:eastAsia="font495"/>
          <w:i/>
          <w:iCs/>
          <w:sz w:val="20"/>
          <w:szCs w:val="20"/>
          <w:lang w:eastAsia="zh-CN"/>
        </w:rPr>
        <w:t>к</w:t>
      </w:r>
      <w:r w:rsidR="001E1438" w:rsidRPr="001E1438">
        <w:rPr>
          <w:rFonts w:eastAsia="font495"/>
          <w:i/>
          <w:iCs/>
          <w:sz w:val="20"/>
          <w:szCs w:val="20"/>
          <w:lang w:eastAsia="zh-CN"/>
        </w:rPr>
        <w:t>сических и фразеологических единиц в словаре русского жаргона</w:t>
      </w:r>
      <w:r w:rsidRPr="00BF53EB">
        <w:rPr>
          <w:i/>
          <w:sz w:val="20"/>
          <w:szCs w:val="20"/>
        </w:rPr>
        <w:t>».</w:t>
      </w:r>
    </w:p>
    <w:p w14:paraId="3CFBE8EE" w14:textId="46E4CCE2" w:rsidR="00DD2874" w:rsidRDefault="00DD2874" w:rsidP="007309A7">
      <w:pPr>
        <w:numPr>
          <w:ilvl w:val="0"/>
          <w:numId w:val="14"/>
        </w:numPr>
        <w:spacing w:line="240" w:lineRule="exact"/>
        <w:ind w:left="426" w:hanging="426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к</w:t>
      </w:r>
      <w:r w:rsidRPr="008F07A6">
        <w:rPr>
          <w:sz w:val="20"/>
          <w:szCs w:val="20"/>
        </w:rPr>
        <w:t xml:space="preserve">.ф.н., </w:t>
      </w:r>
      <w:r>
        <w:rPr>
          <w:sz w:val="20"/>
          <w:szCs w:val="20"/>
        </w:rPr>
        <w:t>доц</w:t>
      </w:r>
      <w:r w:rsidRPr="008F07A6">
        <w:rPr>
          <w:sz w:val="20"/>
          <w:szCs w:val="20"/>
        </w:rPr>
        <w:t>.</w:t>
      </w:r>
      <w:r>
        <w:rPr>
          <w:b/>
          <w:sz w:val="20"/>
          <w:szCs w:val="20"/>
        </w:rPr>
        <w:t xml:space="preserve"> Сидоров А.А</w:t>
      </w:r>
      <w:r w:rsidRPr="00FF26C1">
        <w:rPr>
          <w:b/>
          <w:sz w:val="20"/>
          <w:szCs w:val="20"/>
        </w:rPr>
        <w:t>.</w:t>
      </w:r>
      <w:r w:rsidRPr="00FF26C1">
        <w:rPr>
          <w:sz w:val="20"/>
          <w:szCs w:val="20"/>
        </w:rPr>
        <w:t xml:space="preserve"> (</w:t>
      </w:r>
      <w:r>
        <w:rPr>
          <w:sz w:val="20"/>
          <w:szCs w:val="20"/>
        </w:rPr>
        <w:t>Военный университет,</w:t>
      </w:r>
      <w:r w:rsidRPr="00FF26C1">
        <w:rPr>
          <w:sz w:val="20"/>
          <w:szCs w:val="20"/>
        </w:rPr>
        <w:t xml:space="preserve"> г. Москва)</w:t>
      </w:r>
      <w:proofErr w:type="gramEnd"/>
    </w:p>
    <w:p w14:paraId="5294D823" w14:textId="65FF3A75" w:rsidR="00DD2874" w:rsidRDefault="00DD2874" w:rsidP="00DD2874">
      <w:pPr>
        <w:spacing w:after="60" w:line="240" w:lineRule="exact"/>
        <w:ind w:left="425"/>
        <w:jc w:val="both"/>
        <w:rPr>
          <w:sz w:val="20"/>
          <w:szCs w:val="20"/>
        </w:rPr>
      </w:pPr>
      <w:r>
        <w:rPr>
          <w:sz w:val="20"/>
          <w:szCs w:val="20"/>
        </w:rPr>
        <w:t>«</w:t>
      </w:r>
      <w:r w:rsidRPr="00DD2874">
        <w:rPr>
          <w:i/>
          <w:iCs/>
          <w:sz w:val="20"/>
          <w:szCs w:val="20"/>
        </w:rPr>
        <w:t>Лингвистический пейзаж современного Туниса: лексико-семантические особенности французского языка</w:t>
      </w:r>
      <w:r>
        <w:rPr>
          <w:sz w:val="20"/>
          <w:szCs w:val="20"/>
        </w:rPr>
        <w:t>»</w:t>
      </w:r>
    </w:p>
    <w:p w14:paraId="45A2A922" w14:textId="2F84E6FE" w:rsidR="005356B9" w:rsidRDefault="005356B9" w:rsidP="007309A7">
      <w:pPr>
        <w:numPr>
          <w:ilvl w:val="0"/>
          <w:numId w:val="14"/>
        </w:numPr>
        <w:spacing w:line="240" w:lineRule="exact"/>
        <w:ind w:left="426" w:hanging="426"/>
        <w:jc w:val="both"/>
        <w:rPr>
          <w:sz w:val="20"/>
          <w:szCs w:val="20"/>
        </w:rPr>
      </w:pPr>
      <w:r w:rsidRPr="00E60A7A">
        <w:rPr>
          <w:sz w:val="20"/>
          <w:szCs w:val="20"/>
        </w:rPr>
        <w:t>к.ф.н.</w:t>
      </w:r>
      <w:r>
        <w:rPr>
          <w:sz w:val="20"/>
          <w:szCs w:val="20"/>
        </w:rPr>
        <w:t xml:space="preserve">, доц. </w:t>
      </w:r>
      <w:r>
        <w:rPr>
          <w:b/>
          <w:sz w:val="20"/>
          <w:szCs w:val="20"/>
        </w:rPr>
        <w:t xml:space="preserve">Яковлева В.В., </w:t>
      </w:r>
      <w:r w:rsidRPr="007B39F2">
        <w:rPr>
          <w:sz w:val="20"/>
          <w:szCs w:val="20"/>
        </w:rPr>
        <w:t>к.ф.н.</w:t>
      </w:r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Верещинская</w:t>
      </w:r>
      <w:proofErr w:type="spellEnd"/>
      <w:r>
        <w:rPr>
          <w:b/>
          <w:sz w:val="20"/>
          <w:szCs w:val="20"/>
        </w:rPr>
        <w:t xml:space="preserve"> Ю.В., </w:t>
      </w:r>
      <w:r w:rsidRPr="007B39F2">
        <w:rPr>
          <w:sz w:val="20"/>
          <w:szCs w:val="20"/>
        </w:rPr>
        <w:t>к.ф.н. доц.</w:t>
      </w:r>
      <w:r>
        <w:rPr>
          <w:b/>
          <w:sz w:val="20"/>
          <w:szCs w:val="20"/>
        </w:rPr>
        <w:t xml:space="preserve"> Алимова Р.Р</w:t>
      </w:r>
      <w:r w:rsidRPr="00E60A7A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 xml:space="preserve"> </w:t>
      </w:r>
      <w:r w:rsidRPr="00E60A7A">
        <w:rPr>
          <w:sz w:val="20"/>
          <w:szCs w:val="20"/>
        </w:rPr>
        <w:t>(</w:t>
      </w:r>
      <w:r w:rsidRPr="00737CE8">
        <w:rPr>
          <w:sz w:val="20"/>
          <w:szCs w:val="20"/>
        </w:rPr>
        <w:t>Московск</w:t>
      </w:r>
      <w:r>
        <w:rPr>
          <w:sz w:val="20"/>
          <w:szCs w:val="20"/>
        </w:rPr>
        <w:t>ий</w:t>
      </w:r>
      <w:r w:rsidRPr="00737CE8">
        <w:rPr>
          <w:sz w:val="20"/>
          <w:szCs w:val="20"/>
        </w:rPr>
        <w:t xml:space="preserve"> государственн</w:t>
      </w:r>
      <w:r>
        <w:rPr>
          <w:sz w:val="20"/>
          <w:szCs w:val="20"/>
        </w:rPr>
        <w:t>ый институт междун</w:t>
      </w:r>
      <w:r>
        <w:rPr>
          <w:sz w:val="20"/>
          <w:szCs w:val="20"/>
        </w:rPr>
        <w:t>а</w:t>
      </w:r>
      <w:r>
        <w:rPr>
          <w:sz w:val="20"/>
          <w:szCs w:val="20"/>
        </w:rPr>
        <w:t>родных отношений (университет) МИД России</w:t>
      </w:r>
      <w:r w:rsidRPr="00FA5B96">
        <w:rPr>
          <w:sz w:val="20"/>
          <w:szCs w:val="20"/>
        </w:rPr>
        <w:t>, г. Москва</w:t>
      </w:r>
      <w:r w:rsidRPr="00E60A7A">
        <w:rPr>
          <w:sz w:val="20"/>
          <w:szCs w:val="20"/>
        </w:rPr>
        <w:t>)</w:t>
      </w:r>
    </w:p>
    <w:p w14:paraId="189E6ED3" w14:textId="1FCDDE44" w:rsidR="005356B9" w:rsidRDefault="005356B9" w:rsidP="005356B9">
      <w:pPr>
        <w:spacing w:after="60" w:line="240" w:lineRule="exact"/>
        <w:ind w:left="425"/>
        <w:jc w:val="both"/>
        <w:rPr>
          <w:sz w:val="20"/>
          <w:szCs w:val="20"/>
        </w:rPr>
      </w:pPr>
      <w:r>
        <w:rPr>
          <w:sz w:val="20"/>
          <w:szCs w:val="20"/>
        </w:rPr>
        <w:t>«</w:t>
      </w:r>
      <w:r w:rsidRPr="005356B9">
        <w:rPr>
          <w:i/>
          <w:iCs/>
          <w:sz w:val="20"/>
          <w:szCs w:val="20"/>
        </w:rPr>
        <w:t>Спецэффекты в языке испанских СМИ, основанные на отклон</w:t>
      </w:r>
      <w:r w:rsidRPr="005356B9">
        <w:rPr>
          <w:i/>
          <w:iCs/>
          <w:sz w:val="20"/>
          <w:szCs w:val="20"/>
        </w:rPr>
        <w:t>е</w:t>
      </w:r>
      <w:r w:rsidRPr="005356B9">
        <w:rPr>
          <w:i/>
          <w:iCs/>
          <w:sz w:val="20"/>
          <w:szCs w:val="20"/>
        </w:rPr>
        <w:t>нии от языковой нормы</w:t>
      </w:r>
      <w:r>
        <w:rPr>
          <w:sz w:val="20"/>
          <w:szCs w:val="20"/>
        </w:rPr>
        <w:t>».</w:t>
      </w:r>
    </w:p>
    <w:p w14:paraId="048554F8" w14:textId="44427C2D" w:rsidR="00255BA8" w:rsidRPr="001E1438" w:rsidRDefault="00BF53EB" w:rsidP="007309A7">
      <w:pPr>
        <w:numPr>
          <w:ilvl w:val="0"/>
          <w:numId w:val="14"/>
        </w:numPr>
        <w:spacing w:line="240" w:lineRule="exact"/>
        <w:ind w:left="426" w:hanging="426"/>
        <w:jc w:val="both"/>
        <w:rPr>
          <w:sz w:val="20"/>
          <w:szCs w:val="20"/>
        </w:rPr>
      </w:pPr>
      <w:r w:rsidRPr="001E1438">
        <w:rPr>
          <w:sz w:val="20"/>
          <w:szCs w:val="20"/>
        </w:rPr>
        <w:t>к</w:t>
      </w:r>
      <w:r w:rsidR="00255BA8" w:rsidRPr="001E1438">
        <w:rPr>
          <w:sz w:val="20"/>
          <w:szCs w:val="20"/>
        </w:rPr>
        <w:t>.ф.н.</w:t>
      </w:r>
      <w:r w:rsidRPr="001E1438">
        <w:rPr>
          <w:sz w:val="20"/>
          <w:szCs w:val="20"/>
        </w:rPr>
        <w:t xml:space="preserve"> </w:t>
      </w:r>
      <w:r w:rsidR="001E1438" w:rsidRPr="001E1438">
        <w:rPr>
          <w:b/>
          <w:sz w:val="20"/>
          <w:szCs w:val="20"/>
        </w:rPr>
        <w:t>Жарова</w:t>
      </w:r>
      <w:r w:rsidRPr="001E1438">
        <w:rPr>
          <w:b/>
          <w:sz w:val="20"/>
          <w:szCs w:val="20"/>
        </w:rPr>
        <w:t xml:space="preserve"> </w:t>
      </w:r>
      <w:r w:rsidR="001E1438" w:rsidRPr="001E1438">
        <w:rPr>
          <w:b/>
          <w:sz w:val="20"/>
          <w:szCs w:val="20"/>
        </w:rPr>
        <w:t>Д</w:t>
      </w:r>
      <w:r w:rsidRPr="001E1438">
        <w:rPr>
          <w:b/>
          <w:sz w:val="20"/>
          <w:szCs w:val="20"/>
        </w:rPr>
        <w:t>.В.</w:t>
      </w:r>
      <w:r w:rsidR="00255BA8" w:rsidRPr="001E1438">
        <w:rPr>
          <w:sz w:val="20"/>
          <w:szCs w:val="20"/>
        </w:rPr>
        <w:t xml:space="preserve"> (</w:t>
      </w:r>
      <w:r w:rsidR="001E1438" w:rsidRPr="001E1438">
        <w:rPr>
          <w:rFonts w:eastAsia="Calibri"/>
          <w:kern w:val="2"/>
          <w:sz w:val="20"/>
          <w:szCs w:val="20"/>
          <w:lang w:eastAsia="en-US"/>
        </w:rPr>
        <w:t>Московский педагогический государстве</w:t>
      </w:r>
      <w:r w:rsidR="001E1438" w:rsidRPr="001E1438">
        <w:rPr>
          <w:rFonts w:eastAsia="Calibri"/>
          <w:kern w:val="2"/>
          <w:sz w:val="20"/>
          <w:szCs w:val="20"/>
          <w:lang w:eastAsia="en-US"/>
        </w:rPr>
        <w:t>н</w:t>
      </w:r>
      <w:r w:rsidR="001E1438" w:rsidRPr="001E1438">
        <w:rPr>
          <w:rFonts w:eastAsia="Calibri"/>
          <w:kern w:val="2"/>
          <w:sz w:val="20"/>
          <w:szCs w:val="20"/>
          <w:lang w:eastAsia="en-US"/>
        </w:rPr>
        <w:t>ный университет, г. Москва</w:t>
      </w:r>
      <w:r w:rsidR="00255BA8" w:rsidRPr="001E1438">
        <w:rPr>
          <w:sz w:val="20"/>
          <w:szCs w:val="20"/>
        </w:rPr>
        <w:t>)</w:t>
      </w:r>
      <w:r w:rsidRPr="001E1438">
        <w:rPr>
          <w:sz w:val="20"/>
          <w:szCs w:val="20"/>
        </w:rPr>
        <w:t xml:space="preserve"> </w:t>
      </w:r>
    </w:p>
    <w:p w14:paraId="0A196E3C" w14:textId="1FF8CD83" w:rsidR="00255BA8" w:rsidRPr="00BF53EB" w:rsidRDefault="00BF53EB" w:rsidP="00255BA8">
      <w:pPr>
        <w:spacing w:after="60" w:line="240" w:lineRule="exact"/>
        <w:ind w:left="425"/>
        <w:jc w:val="both"/>
        <w:rPr>
          <w:i/>
          <w:sz w:val="20"/>
          <w:szCs w:val="20"/>
        </w:rPr>
      </w:pPr>
      <w:r w:rsidRPr="00BF53EB">
        <w:rPr>
          <w:i/>
          <w:sz w:val="20"/>
          <w:szCs w:val="20"/>
        </w:rPr>
        <w:t>«</w:t>
      </w:r>
      <w:r w:rsidR="001E1438" w:rsidRPr="001E1438">
        <w:rPr>
          <w:bCs/>
          <w:i/>
          <w:iCs/>
          <w:sz w:val="20"/>
          <w:szCs w:val="20"/>
        </w:rPr>
        <w:t>Сопоставительный анализ употребления наименования «Кам</w:t>
      </w:r>
      <w:r w:rsidR="001E1438" w:rsidRPr="001E1438">
        <w:rPr>
          <w:bCs/>
          <w:i/>
          <w:iCs/>
          <w:sz w:val="20"/>
          <w:szCs w:val="20"/>
        </w:rPr>
        <w:t>е</w:t>
      </w:r>
      <w:r w:rsidR="001E1438" w:rsidRPr="001E1438">
        <w:rPr>
          <w:bCs/>
          <w:i/>
          <w:iCs/>
          <w:sz w:val="20"/>
          <w:szCs w:val="20"/>
        </w:rPr>
        <w:t>лия» на материале художественной литературы на русском и английском языках</w:t>
      </w:r>
      <w:r w:rsidRPr="00BF53EB">
        <w:rPr>
          <w:i/>
          <w:sz w:val="20"/>
          <w:szCs w:val="20"/>
        </w:rPr>
        <w:t>».</w:t>
      </w:r>
    </w:p>
    <w:p w14:paraId="0CA6B9DC" w14:textId="608C7B74" w:rsidR="00255BA8" w:rsidRPr="00B07AD8" w:rsidRDefault="00255BA8" w:rsidP="007309A7">
      <w:pPr>
        <w:numPr>
          <w:ilvl w:val="0"/>
          <w:numId w:val="14"/>
        </w:numPr>
        <w:spacing w:line="240" w:lineRule="exact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к</w:t>
      </w:r>
      <w:r w:rsidRPr="00B07AD8">
        <w:rPr>
          <w:sz w:val="20"/>
          <w:szCs w:val="20"/>
        </w:rPr>
        <w:t xml:space="preserve">.ф.н. </w:t>
      </w:r>
      <w:r w:rsidR="00DD2874">
        <w:rPr>
          <w:b/>
          <w:sz w:val="20"/>
          <w:szCs w:val="20"/>
        </w:rPr>
        <w:t xml:space="preserve">Иванов В.Д. </w:t>
      </w:r>
      <w:r w:rsidR="00DD2874">
        <w:rPr>
          <w:sz w:val="20"/>
          <w:szCs w:val="20"/>
        </w:rPr>
        <w:t>(</w:t>
      </w:r>
      <w:r w:rsidR="00DD2874" w:rsidRPr="00FF26C1">
        <w:rPr>
          <w:sz w:val="20"/>
          <w:szCs w:val="20"/>
        </w:rPr>
        <w:t>Московский</w:t>
      </w:r>
      <w:r w:rsidR="00DD2874">
        <w:rPr>
          <w:sz w:val="20"/>
          <w:szCs w:val="20"/>
        </w:rPr>
        <w:t xml:space="preserve"> энергетический институт</w:t>
      </w:r>
      <w:r w:rsidR="00DD2874" w:rsidRPr="00FF26C1">
        <w:rPr>
          <w:sz w:val="20"/>
          <w:szCs w:val="20"/>
        </w:rPr>
        <w:t>, г. Москва</w:t>
      </w:r>
      <w:r w:rsidRPr="00B07AD8">
        <w:rPr>
          <w:sz w:val="20"/>
          <w:szCs w:val="20"/>
        </w:rPr>
        <w:t>)</w:t>
      </w:r>
    </w:p>
    <w:p w14:paraId="7334DA07" w14:textId="0CDB1B83" w:rsidR="00255BA8" w:rsidRPr="001E1438" w:rsidRDefault="00255BA8" w:rsidP="00255BA8">
      <w:pPr>
        <w:tabs>
          <w:tab w:val="num" w:pos="426"/>
        </w:tabs>
        <w:spacing w:after="60" w:line="240" w:lineRule="exact"/>
        <w:ind w:left="425"/>
        <w:jc w:val="both"/>
        <w:rPr>
          <w:i/>
          <w:sz w:val="20"/>
          <w:szCs w:val="20"/>
          <w:lang w:val="en-US"/>
        </w:rPr>
      </w:pPr>
      <w:r w:rsidRPr="001E1438">
        <w:rPr>
          <w:i/>
          <w:sz w:val="20"/>
          <w:szCs w:val="20"/>
          <w:lang w:val="en-US"/>
        </w:rPr>
        <w:t>«</w:t>
      </w:r>
      <w:r w:rsidR="00DD2874" w:rsidRPr="00DD2874">
        <w:rPr>
          <w:i/>
          <w:iCs/>
          <w:sz w:val="20"/>
          <w:szCs w:val="20"/>
        </w:rPr>
        <w:t>Экспрессивность в словообразовании</w:t>
      </w:r>
      <w:r w:rsidRPr="001E1438">
        <w:rPr>
          <w:i/>
          <w:sz w:val="20"/>
          <w:szCs w:val="20"/>
          <w:lang w:val="en-US"/>
        </w:rPr>
        <w:t>».</w:t>
      </w:r>
    </w:p>
    <w:p w14:paraId="4D9D25B8" w14:textId="317C210C" w:rsidR="00255BA8" w:rsidRPr="00A75790" w:rsidRDefault="00DD2874" w:rsidP="007309A7">
      <w:pPr>
        <w:numPr>
          <w:ilvl w:val="0"/>
          <w:numId w:val="14"/>
        </w:numPr>
        <w:spacing w:line="240" w:lineRule="exact"/>
        <w:ind w:left="425" w:hanging="425"/>
        <w:jc w:val="both"/>
        <w:rPr>
          <w:sz w:val="20"/>
          <w:szCs w:val="20"/>
        </w:rPr>
      </w:pPr>
      <w:r>
        <w:rPr>
          <w:sz w:val="20"/>
          <w:szCs w:val="20"/>
        </w:rPr>
        <w:t>к</w:t>
      </w:r>
      <w:r w:rsidRPr="00B07AD8">
        <w:rPr>
          <w:sz w:val="20"/>
          <w:szCs w:val="20"/>
        </w:rPr>
        <w:t xml:space="preserve">.ф.н. </w:t>
      </w:r>
      <w:r>
        <w:rPr>
          <w:b/>
          <w:sz w:val="20"/>
          <w:szCs w:val="20"/>
        </w:rPr>
        <w:t xml:space="preserve">Иконникова О.Н. </w:t>
      </w:r>
      <w:r w:rsidRPr="003049EF">
        <w:rPr>
          <w:sz w:val="20"/>
          <w:szCs w:val="20"/>
        </w:rPr>
        <w:t>(</w:t>
      </w:r>
      <w:r w:rsidRPr="00E938D7">
        <w:rPr>
          <w:sz w:val="20"/>
          <w:szCs w:val="20"/>
        </w:rPr>
        <w:t>Таганрогский институт управления и экономики, г. Таганрог</w:t>
      </w:r>
      <w:r w:rsidR="00255BA8" w:rsidRPr="00A75790">
        <w:rPr>
          <w:sz w:val="20"/>
          <w:szCs w:val="20"/>
        </w:rPr>
        <w:t>)</w:t>
      </w:r>
    </w:p>
    <w:p w14:paraId="20BCE255" w14:textId="149721DD" w:rsidR="00255BA8" w:rsidRPr="00DD2874" w:rsidRDefault="00E938D7" w:rsidP="00255BA8">
      <w:pPr>
        <w:spacing w:after="60" w:line="240" w:lineRule="exact"/>
        <w:ind w:left="426"/>
        <w:jc w:val="both"/>
        <w:rPr>
          <w:i/>
          <w:sz w:val="20"/>
          <w:szCs w:val="20"/>
          <w:lang w:val="en-US"/>
        </w:rPr>
      </w:pPr>
      <w:r w:rsidRPr="00DD2874">
        <w:rPr>
          <w:i/>
          <w:sz w:val="20"/>
          <w:szCs w:val="20"/>
          <w:lang w:val="en-US"/>
        </w:rPr>
        <w:t>«</w:t>
      </w:r>
      <w:r w:rsidR="00DD2874" w:rsidRPr="001E1438">
        <w:rPr>
          <w:i/>
          <w:iCs/>
          <w:sz w:val="20"/>
          <w:szCs w:val="20"/>
          <w:lang w:val="en-US"/>
        </w:rPr>
        <w:t>Nominals in Salish languages in diachronic perspective</w:t>
      </w:r>
      <w:r w:rsidRPr="00DD2874">
        <w:rPr>
          <w:i/>
          <w:sz w:val="20"/>
          <w:szCs w:val="20"/>
          <w:lang w:val="en-US"/>
        </w:rPr>
        <w:t>».</w:t>
      </w:r>
    </w:p>
    <w:p w14:paraId="40B816D6" w14:textId="6ADAF0D3" w:rsidR="008027BA" w:rsidRDefault="008027BA" w:rsidP="007309A7">
      <w:pPr>
        <w:numPr>
          <w:ilvl w:val="0"/>
          <w:numId w:val="14"/>
        </w:numPr>
        <w:spacing w:line="240" w:lineRule="exact"/>
        <w:ind w:left="425" w:hanging="425"/>
        <w:jc w:val="both"/>
        <w:rPr>
          <w:sz w:val="20"/>
          <w:szCs w:val="20"/>
        </w:rPr>
      </w:pPr>
      <w:r w:rsidRPr="000A7EC8">
        <w:rPr>
          <w:sz w:val="20"/>
          <w:szCs w:val="20"/>
        </w:rPr>
        <w:t>к.ф.н</w:t>
      </w:r>
      <w:r w:rsidRPr="000A7EC8">
        <w:rPr>
          <w:b/>
          <w:bCs/>
          <w:sz w:val="20"/>
          <w:szCs w:val="20"/>
        </w:rPr>
        <w:t xml:space="preserve">. Казачкова М.Б., </w:t>
      </w:r>
      <w:proofErr w:type="spellStart"/>
      <w:r w:rsidRPr="000A7EC8">
        <w:rPr>
          <w:b/>
          <w:bCs/>
          <w:sz w:val="20"/>
          <w:szCs w:val="20"/>
        </w:rPr>
        <w:t>Косаев</w:t>
      </w:r>
      <w:proofErr w:type="spellEnd"/>
      <w:r w:rsidRPr="000A7EC8">
        <w:rPr>
          <w:b/>
          <w:bCs/>
          <w:sz w:val="20"/>
          <w:szCs w:val="20"/>
        </w:rPr>
        <w:t xml:space="preserve"> А.С., Федоров А.С.</w:t>
      </w:r>
      <w:r w:rsidRPr="000A7EC8">
        <w:rPr>
          <w:sz w:val="20"/>
          <w:szCs w:val="20"/>
        </w:rPr>
        <w:t xml:space="preserve"> (Московский</w:t>
      </w:r>
      <w:r w:rsidRPr="009770C9">
        <w:rPr>
          <w:sz w:val="20"/>
          <w:szCs w:val="20"/>
        </w:rPr>
        <w:t xml:space="preserve"> государственн</w:t>
      </w:r>
      <w:r>
        <w:rPr>
          <w:sz w:val="20"/>
          <w:szCs w:val="20"/>
        </w:rPr>
        <w:t>ый</w:t>
      </w:r>
      <w:r w:rsidRPr="009770C9">
        <w:rPr>
          <w:sz w:val="20"/>
          <w:szCs w:val="20"/>
        </w:rPr>
        <w:t xml:space="preserve"> институт международных отношений (У) МИД РФ</w:t>
      </w:r>
      <w:r w:rsidRPr="00E60A7A">
        <w:rPr>
          <w:rFonts w:eastAsia="Calibri"/>
          <w:sz w:val="20"/>
          <w:szCs w:val="20"/>
          <w:lang w:eastAsia="en-US"/>
        </w:rPr>
        <w:t>,</w:t>
      </w:r>
      <w:r>
        <w:rPr>
          <w:rFonts w:eastAsia="Calibri"/>
          <w:sz w:val="20"/>
          <w:szCs w:val="20"/>
          <w:lang w:eastAsia="en-US"/>
        </w:rPr>
        <w:t xml:space="preserve"> филиал в </w:t>
      </w:r>
      <w:r w:rsidRPr="00E60A7A">
        <w:rPr>
          <w:rFonts w:eastAsia="Calibri"/>
          <w:sz w:val="20"/>
          <w:szCs w:val="20"/>
          <w:lang w:eastAsia="en-US"/>
        </w:rPr>
        <w:t xml:space="preserve">г. </w:t>
      </w:r>
      <w:r>
        <w:rPr>
          <w:rFonts w:eastAsia="Calibri"/>
          <w:sz w:val="20"/>
          <w:szCs w:val="20"/>
          <w:lang w:eastAsia="en-US"/>
        </w:rPr>
        <w:t xml:space="preserve">Одинцово </w:t>
      </w:r>
      <w:r w:rsidRPr="00E60A7A">
        <w:rPr>
          <w:rFonts w:eastAsia="Calibri"/>
          <w:sz w:val="20"/>
          <w:szCs w:val="20"/>
          <w:lang w:eastAsia="en-US"/>
        </w:rPr>
        <w:t>М</w:t>
      </w:r>
      <w:r>
        <w:rPr>
          <w:rFonts w:eastAsia="Calibri"/>
          <w:sz w:val="20"/>
          <w:szCs w:val="20"/>
          <w:lang w:eastAsia="en-US"/>
        </w:rPr>
        <w:t>о</w:t>
      </w:r>
      <w:r w:rsidRPr="00E60A7A">
        <w:rPr>
          <w:rFonts w:eastAsia="Calibri"/>
          <w:sz w:val="20"/>
          <w:szCs w:val="20"/>
          <w:lang w:eastAsia="en-US"/>
        </w:rPr>
        <w:t>ск</w:t>
      </w:r>
      <w:r>
        <w:rPr>
          <w:rFonts w:eastAsia="Calibri"/>
          <w:sz w:val="20"/>
          <w:szCs w:val="20"/>
          <w:lang w:eastAsia="en-US"/>
        </w:rPr>
        <w:t>овской области</w:t>
      </w:r>
      <w:r>
        <w:rPr>
          <w:sz w:val="20"/>
          <w:szCs w:val="20"/>
        </w:rPr>
        <w:t>)</w:t>
      </w:r>
    </w:p>
    <w:p w14:paraId="6C55C722" w14:textId="288BB251" w:rsidR="008027BA" w:rsidRDefault="008027BA" w:rsidP="008027BA">
      <w:pPr>
        <w:spacing w:after="60" w:line="240" w:lineRule="exact"/>
        <w:ind w:left="425"/>
        <w:jc w:val="both"/>
        <w:rPr>
          <w:sz w:val="20"/>
          <w:szCs w:val="20"/>
        </w:rPr>
      </w:pPr>
      <w:r>
        <w:rPr>
          <w:sz w:val="20"/>
          <w:szCs w:val="20"/>
        </w:rPr>
        <w:t>«</w:t>
      </w:r>
      <w:r w:rsidRPr="008027BA">
        <w:rPr>
          <w:i/>
          <w:iCs/>
          <w:sz w:val="20"/>
          <w:szCs w:val="20"/>
        </w:rPr>
        <w:t>Профессиональный дискурс специалистов</w:t>
      </w:r>
      <w:r>
        <w:rPr>
          <w:sz w:val="20"/>
          <w:szCs w:val="20"/>
        </w:rPr>
        <w:t>».</w:t>
      </w:r>
    </w:p>
    <w:p w14:paraId="09438C3B" w14:textId="0C1946A6" w:rsidR="00255BA8" w:rsidRPr="00A75790" w:rsidRDefault="00E938D7" w:rsidP="007309A7">
      <w:pPr>
        <w:numPr>
          <w:ilvl w:val="0"/>
          <w:numId w:val="14"/>
        </w:numPr>
        <w:spacing w:line="240" w:lineRule="exact"/>
        <w:ind w:left="425" w:hanging="425"/>
        <w:jc w:val="both"/>
        <w:rPr>
          <w:sz w:val="20"/>
          <w:szCs w:val="20"/>
        </w:rPr>
      </w:pPr>
      <w:r w:rsidRPr="00E938D7">
        <w:rPr>
          <w:sz w:val="20"/>
          <w:szCs w:val="20"/>
        </w:rPr>
        <w:t>к.ф.н.</w:t>
      </w:r>
      <w:r>
        <w:rPr>
          <w:b/>
          <w:sz w:val="20"/>
          <w:szCs w:val="20"/>
        </w:rPr>
        <w:t xml:space="preserve"> </w:t>
      </w:r>
      <w:r w:rsidR="00DD2874">
        <w:rPr>
          <w:b/>
          <w:sz w:val="20"/>
          <w:szCs w:val="20"/>
        </w:rPr>
        <w:t>Лупин</w:t>
      </w:r>
      <w:r>
        <w:rPr>
          <w:b/>
          <w:sz w:val="20"/>
          <w:szCs w:val="20"/>
        </w:rPr>
        <w:t>а А.</w:t>
      </w:r>
      <w:r w:rsidR="00DD2874">
        <w:rPr>
          <w:b/>
          <w:sz w:val="20"/>
          <w:szCs w:val="20"/>
        </w:rPr>
        <w:t>Е.</w:t>
      </w:r>
      <w:r>
        <w:rPr>
          <w:b/>
          <w:sz w:val="20"/>
          <w:szCs w:val="20"/>
        </w:rPr>
        <w:t xml:space="preserve"> </w:t>
      </w:r>
      <w:r w:rsidR="00255BA8" w:rsidRPr="00A75790">
        <w:rPr>
          <w:sz w:val="20"/>
          <w:szCs w:val="20"/>
        </w:rPr>
        <w:t>(</w:t>
      </w:r>
      <w:r>
        <w:rPr>
          <w:rFonts w:eastAsia="Calibri"/>
          <w:sz w:val="20"/>
          <w:szCs w:val="20"/>
          <w:lang w:eastAsia="en-US"/>
        </w:rPr>
        <w:t xml:space="preserve">Военный </w:t>
      </w:r>
      <w:r w:rsidR="00255BA8" w:rsidRPr="00A75790">
        <w:rPr>
          <w:rFonts w:eastAsia="Calibri"/>
          <w:sz w:val="20"/>
          <w:szCs w:val="20"/>
          <w:lang w:eastAsia="en-US"/>
        </w:rPr>
        <w:t>университет, г. Москва</w:t>
      </w:r>
      <w:r w:rsidR="00255BA8" w:rsidRPr="00A75790">
        <w:rPr>
          <w:sz w:val="20"/>
          <w:szCs w:val="20"/>
        </w:rPr>
        <w:t>)</w:t>
      </w:r>
    </w:p>
    <w:p w14:paraId="7F67737E" w14:textId="0C8CA576" w:rsidR="00255BA8" w:rsidRPr="00E938D7" w:rsidRDefault="00E938D7" w:rsidP="00255BA8">
      <w:pPr>
        <w:spacing w:after="60" w:line="240" w:lineRule="exact"/>
        <w:ind w:left="426"/>
        <w:jc w:val="both"/>
        <w:rPr>
          <w:b/>
          <w:i/>
          <w:sz w:val="20"/>
          <w:szCs w:val="20"/>
        </w:rPr>
      </w:pPr>
      <w:r w:rsidRPr="00E938D7">
        <w:rPr>
          <w:b/>
          <w:i/>
          <w:sz w:val="20"/>
          <w:szCs w:val="20"/>
        </w:rPr>
        <w:t>«</w:t>
      </w:r>
      <w:proofErr w:type="spellStart"/>
      <w:r w:rsidR="00DD2874" w:rsidRPr="00DD2874">
        <w:rPr>
          <w:rStyle w:val="aa"/>
          <w:b w:val="0"/>
          <w:i/>
          <w:iCs/>
          <w:sz w:val="20"/>
          <w:szCs w:val="20"/>
        </w:rPr>
        <w:t>Узкозначные</w:t>
      </w:r>
      <w:proofErr w:type="spellEnd"/>
      <w:r w:rsidR="00DD2874" w:rsidRPr="00DD2874">
        <w:rPr>
          <w:rStyle w:val="aa"/>
          <w:b w:val="0"/>
          <w:i/>
          <w:iCs/>
          <w:sz w:val="20"/>
          <w:szCs w:val="20"/>
        </w:rPr>
        <w:t xml:space="preserve"> гипонимы-синонимы</w:t>
      </w:r>
      <w:r w:rsidRPr="00E938D7">
        <w:rPr>
          <w:b/>
          <w:i/>
          <w:sz w:val="20"/>
          <w:szCs w:val="20"/>
        </w:rPr>
        <w:t>»</w:t>
      </w:r>
      <w:r w:rsidRPr="00DD2874">
        <w:rPr>
          <w:bCs/>
          <w:iCs/>
          <w:sz w:val="20"/>
          <w:szCs w:val="20"/>
        </w:rPr>
        <w:t>.</w:t>
      </w:r>
    </w:p>
    <w:p w14:paraId="3EC6B497" w14:textId="173CCD54" w:rsidR="00255BA8" w:rsidRPr="003049EF" w:rsidRDefault="00E938D7" w:rsidP="007309A7">
      <w:pPr>
        <w:numPr>
          <w:ilvl w:val="0"/>
          <w:numId w:val="14"/>
        </w:numPr>
        <w:spacing w:line="240" w:lineRule="exact"/>
        <w:ind w:left="425" w:hanging="425"/>
        <w:jc w:val="both"/>
        <w:rPr>
          <w:sz w:val="20"/>
          <w:szCs w:val="20"/>
        </w:rPr>
      </w:pPr>
      <w:r w:rsidRPr="00E938D7">
        <w:rPr>
          <w:sz w:val="20"/>
          <w:szCs w:val="20"/>
        </w:rPr>
        <w:t>к.ф.н.</w:t>
      </w:r>
      <w:r>
        <w:rPr>
          <w:sz w:val="20"/>
          <w:szCs w:val="20"/>
        </w:rPr>
        <w:t xml:space="preserve"> </w:t>
      </w:r>
      <w:proofErr w:type="spellStart"/>
      <w:r w:rsidR="00DD2874" w:rsidRPr="007B39F2">
        <w:rPr>
          <w:b/>
          <w:sz w:val="20"/>
          <w:szCs w:val="20"/>
        </w:rPr>
        <w:t>Пахолкова</w:t>
      </w:r>
      <w:proofErr w:type="spellEnd"/>
      <w:r w:rsidR="00DD2874" w:rsidRPr="007B39F2">
        <w:rPr>
          <w:b/>
          <w:sz w:val="20"/>
          <w:szCs w:val="20"/>
        </w:rPr>
        <w:t xml:space="preserve"> Л.М. </w:t>
      </w:r>
      <w:r w:rsidR="00DD2874" w:rsidRPr="007B39F2">
        <w:rPr>
          <w:sz w:val="20"/>
          <w:szCs w:val="20"/>
        </w:rPr>
        <w:t xml:space="preserve">(Московское </w:t>
      </w:r>
      <w:r w:rsidR="00DD2874">
        <w:rPr>
          <w:sz w:val="20"/>
          <w:szCs w:val="20"/>
        </w:rPr>
        <w:t xml:space="preserve">высшее </w:t>
      </w:r>
      <w:r w:rsidR="00DD2874" w:rsidRPr="007B39F2">
        <w:rPr>
          <w:sz w:val="20"/>
          <w:szCs w:val="20"/>
        </w:rPr>
        <w:t>общевойсковое к</w:t>
      </w:r>
      <w:r w:rsidR="00DD2874" w:rsidRPr="007B39F2">
        <w:rPr>
          <w:sz w:val="20"/>
          <w:szCs w:val="20"/>
        </w:rPr>
        <w:t>о</w:t>
      </w:r>
      <w:r w:rsidR="00DD2874" w:rsidRPr="007B39F2">
        <w:rPr>
          <w:sz w:val="20"/>
          <w:szCs w:val="20"/>
        </w:rPr>
        <w:t>мандное училище, г. Москва</w:t>
      </w:r>
      <w:r w:rsidR="00255BA8" w:rsidRPr="003049EF">
        <w:rPr>
          <w:sz w:val="20"/>
          <w:szCs w:val="20"/>
        </w:rPr>
        <w:t>)</w:t>
      </w:r>
    </w:p>
    <w:p w14:paraId="680ADC98" w14:textId="519C6E6A" w:rsidR="00255BA8" w:rsidRPr="00E938D7" w:rsidRDefault="00E938D7" w:rsidP="00255BA8">
      <w:pPr>
        <w:spacing w:after="60" w:line="240" w:lineRule="exact"/>
        <w:ind w:left="426"/>
        <w:jc w:val="both"/>
        <w:rPr>
          <w:i/>
          <w:sz w:val="20"/>
          <w:szCs w:val="20"/>
        </w:rPr>
      </w:pPr>
      <w:r w:rsidRPr="00E938D7">
        <w:rPr>
          <w:i/>
          <w:sz w:val="20"/>
          <w:szCs w:val="20"/>
        </w:rPr>
        <w:t>«</w:t>
      </w:r>
      <w:r w:rsidR="00DD2874" w:rsidRPr="00DD2874">
        <w:rPr>
          <w:i/>
          <w:iCs/>
          <w:sz w:val="20"/>
          <w:szCs w:val="20"/>
        </w:rPr>
        <w:t>Прагматика квантитативных номинаций в заголовках военно-публицистических текстов</w:t>
      </w:r>
      <w:r w:rsidRPr="00E938D7">
        <w:rPr>
          <w:i/>
          <w:sz w:val="20"/>
          <w:szCs w:val="20"/>
        </w:rPr>
        <w:t>».</w:t>
      </w:r>
    </w:p>
    <w:p w14:paraId="03BDA7F6" w14:textId="3BA1D280" w:rsidR="00255BA8" w:rsidRPr="000115C2" w:rsidRDefault="00E938D7" w:rsidP="007309A7">
      <w:pPr>
        <w:numPr>
          <w:ilvl w:val="0"/>
          <w:numId w:val="14"/>
        </w:numPr>
        <w:spacing w:line="240" w:lineRule="exact"/>
        <w:ind w:left="425" w:hanging="425"/>
        <w:jc w:val="both"/>
        <w:rPr>
          <w:sz w:val="20"/>
          <w:szCs w:val="20"/>
        </w:rPr>
      </w:pPr>
      <w:r w:rsidRPr="00E938D7">
        <w:rPr>
          <w:sz w:val="20"/>
          <w:szCs w:val="20"/>
        </w:rPr>
        <w:t>к.ф.н.</w:t>
      </w:r>
      <w:r>
        <w:rPr>
          <w:b/>
          <w:sz w:val="20"/>
          <w:szCs w:val="20"/>
        </w:rPr>
        <w:t xml:space="preserve"> </w:t>
      </w:r>
      <w:r w:rsidR="000F3B3F">
        <w:rPr>
          <w:b/>
          <w:sz w:val="20"/>
          <w:szCs w:val="20"/>
        </w:rPr>
        <w:t>С</w:t>
      </w:r>
      <w:r>
        <w:rPr>
          <w:b/>
          <w:sz w:val="20"/>
          <w:szCs w:val="20"/>
        </w:rPr>
        <w:t>ил</w:t>
      </w:r>
      <w:r w:rsidR="000F3B3F">
        <w:rPr>
          <w:b/>
          <w:sz w:val="20"/>
          <w:szCs w:val="20"/>
        </w:rPr>
        <w:t>ин</w:t>
      </w:r>
      <w:r>
        <w:rPr>
          <w:b/>
          <w:sz w:val="20"/>
          <w:szCs w:val="20"/>
        </w:rPr>
        <w:t xml:space="preserve"> </w:t>
      </w:r>
      <w:r w:rsidR="000F3B3F">
        <w:rPr>
          <w:b/>
          <w:sz w:val="20"/>
          <w:szCs w:val="20"/>
        </w:rPr>
        <w:t>А</w:t>
      </w:r>
      <w:r>
        <w:rPr>
          <w:b/>
          <w:sz w:val="20"/>
          <w:szCs w:val="20"/>
        </w:rPr>
        <w:t>.</w:t>
      </w:r>
      <w:r w:rsidR="000F3B3F">
        <w:rPr>
          <w:b/>
          <w:sz w:val="20"/>
          <w:szCs w:val="20"/>
        </w:rPr>
        <w:t>А</w:t>
      </w:r>
      <w:r>
        <w:rPr>
          <w:b/>
          <w:sz w:val="20"/>
          <w:szCs w:val="20"/>
        </w:rPr>
        <w:t xml:space="preserve">. </w:t>
      </w:r>
      <w:r w:rsidR="00255BA8" w:rsidRPr="000115C2">
        <w:rPr>
          <w:sz w:val="20"/>
          <w:szCs w:val="20"/>
        </w:rPr>
        <w:t>(</w:t>
      </w:r>
      <w:r w:rsidR="000F3B3F">
        <w:rPr>
          <w:sz w:val="20"/>
          <w:szCs w:val="20"/>
        </w:rPr>
        <w:t>Военный университет</w:t>
      </w:r>
      <w:r w:rsidR="00255BA8" w:rsidRPr="000115C2">
        <w:rPr>
          <w:rFonts w:eastAsia="Calibri"/>
          <w:color w:val="000000"/>
          <w:sz w:val="20"/>
          <w:szCs w:val="20"/>
          <w:lang w:eastAsia="en-US"/>
        </w:rPr>
        <w:t>, г. Москва</w:t>
      </w:r>
      <w:r w:rsidR="00255BA8" w:rsidRPr="000115C2">
        <w:rPr>
          <w:sz w:val="20"/>
          <w:szCs w:val="20"/>
        </w:rPr>
        <w:t>)</w:t>
      </w:r>
    </w:p>
    <w:p w14:paraId="1DE13BB2" w14:textId="72F04248" w:rsidR="00255BA8" w:rsidRPr="00E938D7" w:rsidRDefault="00E938D7" w:rsidP="00255BA8">
      <w:pPr>
        <w:spacing w:after="60" w:line="240" w:lineRule="exact"/>
        <w:ind w:left="426"/>
        <w:jc w:val="both"/>
        <w:rPr>
          <w:i/>
          <w:sz w:val="20"/>
          <w:szCs w:val="20"/>
        </w:rPr>
      </w:pPr>
      <w:r w:rsidRPr="00E938D7">
        <w:rPr>
          <w:i/>
          <w:sz w:val="20"/>
          <w:szCs w:val="20"/>
        </w:rPr>
        <w:t>«</w:t>
      </w:r>
      <w:r w:rsidR="000F3B3F" w:rsidRPr="000F3B3F">
        <w:rPr>
          <w:i/>
          <w:iCs/>
          <w:sz w:val="20"/>
          <w:szCs w:val="20"/>
        </w:rPr>
        <w:t>Смысловая функция и стилистическая окраска лексико-семантических дериватов в португальском военном подъязыке на основе наименований</w:t>
      </w:r>
      <w:r w:rsidR="000F3B3F">
        <w:rPr>
          <w:i/>
          <w:iCs/>
          <w:sz w:val="20"/>
          <w:szCs w:val="20"/>
        </w:rPr>
        <w:t xml:space="preserve"> </w:t>
      </w:r>
      <w:r w:rsidR="000F3B3F" w:rsidRPr="000F3B3F">
        <w:rPr>
          <w:i/>
          <w:iCs/>
          <w:sz w:val="20"/>
          <w:szCs w:val="20"/>
        </w:rPr>
        <w:t>животных</w:t>
      </w:r>
      <w:r w:rsidRPr="00E938D7">
        <w:rPr>
          <w:i/>
          <w:sz w:val="20"/>
          <w:szCs w:val="20"/>
        </w:rPr>
        <w:t>».</w:t>
      </w:r>
    </w:p>
    <w:p w14:paraId="7F9AD82A" w14:textId="3E6E6FAD" w:rsidR="008027BA" w:rsidRDefault="008027BA" w:rsidP="007309A7">
      <w:pPr>
        <w:numPr>
          <w:ilvl w:val="0"/>
          <w:numId w:val="14"/>
        </w:numPr>
        <w:spacing w:line="240" w:lineRule="exact"/>
        <w:ind w:left="425" w:hanging="425"/>
        <w:jc w:val="both"/>
        <w:rPr>
          <w:sz w:val="20"/>
          <w:szCs w:val="20"/>
        </w:rPr>
      </w:pPr>
      <w:r w:rsidRPr="008027BA">
        <w:rPr>
          <w:b/>
          <w:bCs/>
          <w:sz w:val="20"/>
          <w:szCs w:val="20"/>
        </w:rPr>
        <w:t>Голубенко Е.А.</w:t>
      </w:r>
      <w:r w:rsidRPr="008027BA">
        <w:rPr>
          <w:sz w:val="20"/>
          <w:szCs w:val="20"/>
        </w:rPr>
        <w:t xml:space="preserve"> (21 Научно-исследовательский испытательный институт военной автомобильной техники МО РФ, г. Бронницы Московской области)</w:t>
      </w:r>
    </w:p>
    <w:p w14:paraId="2DBF1CAF" w14:textId="78F042A9" w:rsidR="008027BA" w:rsidRPr="008027BA" w:rsidRDefault="008027BA" w:rsidP="00621DD4">
      <w:pPr>
        <w:spacing w:after="60" w:line="240" w:lineRule="exact"/>
        <w:ind w:left="425"/>
        <w:jc w:val="both"/>
        <w:rPr>
          <w:sz w:val="20"/>
          <w:szCs w:val="20"/>
        </w:rPr>
      </w:pPr>
      <w:r w:rsidRPr="008027BA">
        <w:rPr>
          <w:sz w:val="20"/>
          <w:szCs w:val="20"/>
        </w:rPr>
        <w:t>«</w:t>
      </w:r>
      <w:r w:rsidRPr="008027BA">
        <w:rPr>
          <w:i/>
          <w:iCs/>
          <w:sz w:val="20"/>
          <w:szCs w:val="20"/>
        </w:rPr>
        <w:t>Этническое своеобразие наименований военной техники воор</w:t>
      </w:r>
      <w:r w:rsidRPr="008027BA">
        <w:rPr>
          <w:i/>
          <w:iCs/>
          <w:sz w:val="20"/>
          <w:szCs w:val="20"/>
        </w:rPr>
        <w:t>у</w:t>
      </w:r>
      <w:r w:rsidRPr="008027BA">
        <w:rPr>
          <w:i/>
          <w:iCs/>
          <w:sz w:val="20"/>
          <w:szCs w:val="20"/>
        </w:rPr>
        <w:t>женных сил США</w:t>
      </w:r>
      <w:r w:rsidRPr="008027BA">
        <w:rPr>
          <w:sz w:val="20"/>
          <w:szCs w:val="20"/>
        </w:rPr>
        <w:t>»</w:t>
      </w:r>
      <w:r>
        <w:rPr>
          <w:sz w:val="20"/>
          <w:szCs w:val="20"/>
        </w:rPr>
        <w:t>.</w:t>
      </w:r>
    </w:p>
    <w:p w14:paraId="4FEB2D93" w14:textId="4EBC2CF0" w:rsidR="00A44F5A" w:rsidRDefault="00A44F5A" w:rsidP="007309A7">
      <w:pPr>
        <w:numPr>
          <w:ilvl w:val="0"/>
          <w:numId w:val="14"/>
        </w:numPr>
        <w:spacing w:line="240" w:lineRule="exact"/>
        <w:ind w:left="425" w:hanging="425"/>
        <w:jc w:val="both"/>
        <w:rPr>
          <w:sz w:val="20"/>
          <w:szCs w:val="20"/>
        </w:rPr>
      </w:pPr>
      <w:r w:rsidRPr="00A44F5A">
        <w:rPr>
          <w:b/>
          <w:bCs/>
          <w:sz w:val="20"/>
          <w:szCs w:val="20"/>
        </w:rPr>
        <w:t>Ефимчук С.А., Лукманов Т.Р.</w:t>
      </w:r>
      <w:r>
        <w:rPr>
          <w:sz w:val="20"/>
          <w:szCs w:val="20"/>
        </w:rPr>
        <w:t xml:space="preserve"> </w:t>
      </w:r>
      <w:r w:rsidRPr="003B52A0">
        <w:rPr>
          <w:sz w:val="20"/>
          <w:szCs w:val="20"/>
        </w:rPr>
        <w:t>(</w:t>
      </w:r>
      <w:r w:rsidRPr="003B52A0">
        <w:rPr>
          <w:bCs/>
          <w:sz w:val="20"/>
          <w:szCs w:val="20"/>
        </w:rPr>
        <w:t>Тюменск</w:t>
      </w:r>
      <w:r>
        <w:rPr>
          <w:bCs/>
          <w:sz w:val="20"/>
          <w:szCs w:val="20"/>
        </w:rPr>
        <w:t>ое</w:t>
      </w:r>
      <w:r w:rsidRPr="003B52A0">
        <w:rPr>
          <w:bCs/>
          <w:sz w:val="20"/>
          <w:szCs w:val="20"/>
        </w:rPr>
        <w:t xml:space="preserve"> высш</w:t>
      </w:r>
      <w:r>
        <w:rPr>
          <w:bCs/>
          <w:sz w:val="20"/>
          <w:szCs w:val="20"/>
        </w:rPr>
        <w:t>ее</w:t>
      </w:r>
      <w:r w:rsidRPr="003B52A0">
        <w:rPr>
          <w:bCs/>
          <w:sz w:val="20"/>
          <w:szCs w:val="20"/>
        </w:rPr>
        <w:t xml:space="preserve"> военно-инженерно</w:t>
      </w:r>
      <w:r>
        <w:rPr>
          <w:bCs/>
          <w:sz w:val="20"/>
          <w:szCs w:val="20"/>
        </w:rPr>
        <w:t>е</w:t>
      </w:r>
      <w:r w:rsidRPr="003B52A0">
        <w:rPr>
          <w:bCs/>
          <w:sz w:val="20"/>
          <w:szCs w:val="20"/>
        </w:rPr>
        <w:t xml:space="preserve"> ордена Кутузова командно</w:t>
      </w:r>
      <w:r>
        <w:rPr>
          <w:bCs/>
          <w:sz w:val="20"/>
          <w:szCs w:val="20"/>
        </w:rPr>
        <w:t>е</w:t>
      </w:r>
      <w:r w:rsidRPr="003B52A0">
        <w:rPr>
          <w:bCs/>
          <w:sz w:val="20"/>
          <w:szCs w:val="20"/>
        </w:rPr>
        <w:t xml:space="preserve"> училищ</w:t>
      </w:r>
      <w:r>
        <w:rPr>
          <w:bCs/>
          <w:sz w:val="20"/>
          <w:szCs w:val="20"/>
        </w:rPr>
        <w:t>е</w:t>
      </w:r>
      <w:r w:rsidRPr="003B52A0">
        <w:rPr>
          <w:bCs/>
          <w:sz w:val="20"/>
          <w:szCs w:val="20"/>
        </w:rPr>
        <w:t xml:space="preserve"> им</w:t>
      </w:r>
      <w:r>
        <w:rPr>
          <w:bCs/>
          <w:sz w:val="20"/>
          <w:szCs w:val="20"/>
        </w:rPr>
        <w:t>.</w:t>
      </w:r>
      <w:r w:rsidRPr="003B52A0">
        <w:rPr>
          <w:bCs/>
          <w:sz w:val="20"/>
          <w:szCs w:val="20"/>
        </w:rPr>
        <w:t xml:space="preserve"> маршала инженерных войск. А.И. </w:t>
      </w:r>
      <w:proofErr w:type="spellStart"/>
      <w:r w:rsidRPr="003B52A0">
        <w:rPr>
          <w:bCs/>
          <w:sz w:val="20"/>
          <w:szCs w:val="20"/>
        </w:rPr>
        <w:t>Прошлякова</w:t>
      </w:r>
      <w:proofErr w:type="spellEnd"/>
      <w:r w:rsidRPr="003B52A0">
        <w:rPr>
          <w:sz w:val="20"/>
          <w:szCs w:val="20"/>
          <w:shd w:val="clear" w:color="auto" w:fill="FFFFFF"/>
        </w:rPr>
        <w:t>, г. Тюмень</w:t>
      </w:r>
      <w:r w:rsidRPr="003B52A0">
        <w:rPr>
          <w:sz w:val="20"/>
          <w:szCs w:val="20"/>
        </w:rPr>
        <w:t>)</w:t>
      </w:r>
    </w:p>
    <w:p w14:paraId="2414DBF0" w14:textId="4C91F669" w:rsidR="00A44F5A" w:rsidRPr="00A44F5A" w:rsidRDefault="00A44F5A" w:rsidP="00A44F5A">
      <w:pPr>
        <w:spacing w:after="60" w:line="240" w:lineRule="exact"/>
        <w:ind w:left="425"/>
        <w:jc w:val="both"/>
        <w:rPr>
          <w:sz w:val="20"/>
          <w:szCs w:val="20"/>
        </w:rPr>
      </w:pPr>
      <w:r w:rsidRPr="00A44F5A">
        <w:rPr>
          <w:i/>
          <w:iCs/>
          <w:sz w:val="20"/>
          <w:szCs w:val="20"/>
        </w:rPr>
        <w:t>«</w:t>
      </w:r>
      <w:proofErr w:type="spellStart"/>
      <w:r w:rsidRPr="00A44F5A">
        <w:rPr>
          <w:bCs/>
          <w:i/>
          <w:iCs/>
          <w:sz w:val="20"/>
          <w:szCs w:val="20"/>
        </w:rPr>
        <w:t>Лингвопрагматический</w:t>
      </w:r>
      <w:proofErr w:type="spellEnd"/>
      <w:r w:rsidRPr="00A44F5A">
        <w:rPr>
          <w:i/>
          <w:iCs/>
          <w:sz w:val="20"/>
          <w:szCs w:val="20"/>
        </w:rPr>
        <w:t xml:space="preserve"> аспект применения терминологии в в</w:t>
      </w:r>
      <w:r w:rsidRPr="00A44F5A">
        <w:rPr>
          <w:i/>
          <w:iCs/>
          <w:sz w:val="20"/>
          <w:szCs w:val="20"/>
        </w:rPr>
        <w:t>о</w:t>
      </w:r>
      <w:r w:rsidRPr="00A44F5A">
        <w:rPr>
          <w:i/>
          <w:iCs/>
          <w:sz w:val="20"/>
          <w:szCs w:val="20"/>
        </w:rPr>
        <w:t>енном дискурсе»</w:t>
      </w:r>
      <w:r>
        <w:rPr>
          <w:sz w:val="20"/>
          <w:szCs w:val="20"/>
        </w:rPr>
        <w:t>.</w:t>
      </w:r>
    </w:p>
    <w:p w14:paraId="64BBDF66" w14:textId="5941E496" w:rsidR="00255BA8" w:rsidRDefault="000F3B3F" w:rsidP="007309A7">
      <w:pPr>
        <w:numPr>
          <w:ilvl w:val="0"/>
          <w:numId w:val="14"/>
        </w:numPr>
        <w:spacing w:line="240" w:lineRule="exact"/>
        <w:ind w:left="425" w:hanging="425"/>
        <w:jc w:val="both"/>
        <w:rPr>
          <w:sz w:val="20"/>
          <w:szCs w:val="20"/>
        </w:rPr>
      </w:pPr>
      <w:proofErr w:type="spellStart"/>
      <w:r>
        <w:rPr>
          <w:b/>
          <w:sz w:val="20"/>
          <w:szCs w:val="20"/>
        </w:rPr>
        <w:t>Коковихина</w:t>
      </w:r>
      <w:proofErr w:type="spellEnd"/>
      <w:r>
        <w:rPr>
          <w:b/>
          <w:sz w:val="20"/>
          <w:szCs w:val="20"/>
        </w:rPr>
        <w:t xml:space="preserve"> О.В</w:t>
      </w:r>
      <w:r w:rsidRPr="0017729A">
        <w:rPr>
          <w:b/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EC5EEE">
        <w:rPr>
          <w:sz w:val="20"/>
          <w:szCs w:val="20"/>
        </w:rPr>
        <w:t>(</w:t>
      </w:r>
      <w:r>
        <w:rPr>
          <w:sz w:val="20"/>
          <w:szCs w:val="20"/>
        </w:rPr>
        <w:t>Военный университет, г. Москва</w:t>
      </w:r>
      <w:r w:rsidR="00255BA8" w:rsidRPr="003049EF">
        <w:rPr>
          <w:sz w:val="20"/>
          <w:szCs w:val="20"/>
        </w:rPr>
        <w:t>)</w:t>
      </w:r>
    </w:p>
    <w:p w14:paraId="16762DB0" w14:textId="66C40117" w:rsidR="00255BA8" w:rsidRPr="000F3B3F" w:rsidRDefault="00E938D7" w:rsidP="00255BA8">
      <w:pPr>
        <w:spacing w:after="60" w:line="240" w:lineRule="exact"/>
        <w:ind w:left="426"/>
        <w:jc w:val="both"/>
        <w:rPr>
          <w:i/>
          <w:sz w:val="20"/>
          <w:szCs w:val="20"/>
        </w:rPr>
      </w:pPr>
      <w:r w:rsidRPr="000F3B3F">
        <w:rPr>
          <w:i/>
          <w:sz w:val="20"/>
          <w:szCs w:val="20"/>
        </w:rPr>
        <w:t>«</w:t>
      </w:r>
      <w:r w:rsidR="000F3B3F" w:rsidRPr="000F3B3F">
        <w:rPr>
          <w:i/>
          <w:iCs/>
          <w:sz w:val="20"/>
          <w:szCs w:val="20"/>
        </w:rPr>
        <w:t>Англоязычная лексика в военном медийном дискурсе (на матер</w:t>
      </w:r>
      <w:r w:rsidR="000F3B3F" w:rsidRPr="000F3B3F">
        <w:rPr>
          <w:i/>
          <w:iCs/>
          <w:sz w:val="20"/>
          <w:szCs w:val="20"/>
        </w:rPr>
        <w:t>и</w:t>
      </w:r>
      <w:r w:rsidR="000F3B3F" w:rsidRPr="000F3B3F">
        <w:rPr>
          <w:i/>
          <w:iCs/>
          <w:sz w:val="20"/>
          <w:szCs w:val="20"/>
        </w:rPr>
        <w:t>але текстов официального сайта Бундесвера)</w:t>
      </w:r>
      <w:r w:rsidRPr="000F3B3F">
        <w:rPr>
          <w:i/>
          <w:sz w:val="20"/>
          <w:szCs w:val="20"/>
        </w:rPr>
        <w:t>».</w:t>
      </w:r>
    </w:p>
    <w:p w14:paraId="4EC3866A" w14:textId="5E182B07" w:rsidR="00255BA8" w:rsidRPr="000F3B3F" w:rsidRDefault="000F3B3F" w:rsidP="007309A7">
      <w:pPr>
        <w:numPr>
          <w:ilvl w:val="0"/>
          <w:numId w:val="14"/>
        </w:numPr>
        <w:spacing w:line="240" w:lineRule="exact"/>
        <w:ind w:left="425" w:hanging="425"/>
        <w:jc w:val="both"/>
        <w:rPr>
          <w:sz w:val="20"/>
          <w:szCs w:val="20"/>
        </w:rPr>
      </w:pPr>
      <w:r w:rsidRPr="000F3B3F">
        <w:rPr>
          <w:b/>
          <w:sz w:val="20"/>
          <w:szCs w:val="20"/>
        </w:rPr>
        <w:t>Т</w:t>
      </w:r>
      <w:r w:rsidR="00E938D7" w:rsidRPr="000F3B3F">
        <w:rPr>
          <w:b/>
          <w:sz w:val="20"/>
          <w:szCs w:val="20"/>
        </w:rPr>
        <w:t>а</w:t>
      </w:r>
      <w:r w:rsidRPr="000F3B3F">
        <w:rPr>
          <w:b/>
          <w:sz w:val="20"/>
          <w:szCs w:val="20"/>
        </w:rPr>
        <w:t>таркина</w:t>
      </w:r>
      <w:r w:rsidR="00E938D7" w:rsidRPr="000F3B3F">
        <w:rPr>
          <w:b/>
          <w:sz w:val="20"/>
          <w:szCs w:val="20"/>
        </w:rPr>
        <w:t xml:space="preserve"> </w:t>
      </w:r>
      <w:r w:rsidRPr="000F3B3F">
        <w:rPr>
          <w:b/>
          <w:sz w:val="20"/>
          <w:szCs w:val="20"/>
        </w:rPr>
        <w:t>С</w:t>
      </w:r>
      <w:r w:rsidR="00E938D7" w:rsidRPr="000F3B3F">
        <w:rPr>
          <w:b/>
          <w:sz w:val="20"/>
          <w:szCs w:val="20"/>
        </w:rPr>
        <w:t>.</w:t>
      </w:r>
      <w:r w:rsidRPr="000F3B3F">
        <w:rPr>
          <w:b/>
          <w:sz w:val="20"/>
          <w:szCs w:val="20"/>
        </w:rPr>
        <w:t>М</w:t>
      </w:r>
      <w:r w:rsidR="00E938D7" w:rsidRPr="000F3B3F">
        <w:rPr>
          <w:b/>
          <w:sz w:val="20"/>
          <w:szCs w:val="20"/>
        </w:rPr>
        <w:t xml:space="preserve">. </w:t>
      </w:r>
      <w:r w:rsidR="00255BA8" w:rsidRPr="000F3B3F">
        <w:rPr>
          <w:sz w:val="20"/>
          <w:szCs w:val="20"/>
        </w:rPr>
        <w:t>(</w:t>
      </w:r>
      <w:r w:rsidRPr="000F3B3F">
        <w:rPr>
          <w:sz w:val="20"/>
          <w:szCs w:val="20"/>
        </w:rPr>
        <w:t>РТУ МИРЭА (филиал в г. Фрязино), г. Фрязино Московской области</w:t>
      </w:r>
      <w:r w:rsidR="00255BA8" w:rsidRPr="000F3B3F">
        <w:rPr>
          <w:sz w:val="20"/>
          <w:szCs w:val="20"/>
        </w:rPr>
        <w:t>)</w:t>
      </w:r>
    </w:p>
    <w:p w14:paraId="3E08634E" w14:textId="536C9D40" w:rsidR="00255BA8" w:rsidRPr="000F3B3F" w:rsidRDefault="001029EA" w:rsidP="00255BA8">
      <w:pPr>
        <w:spacing w:after="60" w:line="240" w:lineRule="exact"/>
        <w:ind w:left="426"/>
        <w:jc w:val="both"/>
        <w:rPr>
          <w:iCs/>
          <w:sz w:val="20"/>
          <w:szCs w:val="20"/>
        </w:rPr>
      </w:pPr>
      <w:r w:rsidRPr="001029EA">
        <w:rPr>
          <w:i/>
          <w:sz w:val="20"/>
          <w:szCs w:val="20"/>
        </w:rPr>
        <w:t>«</w:t>
      </w:r>
      <w:r w:rsidR="000F3B3F" w:rsidRPr="000F3B3F">
        <w:rPr>
          <w:i/>
          <w:iCs/>
          <w:sz w:val="20"/>
          <w:szCs w:val="20"/>
        </w:rPr>
        <w:t xml:space="preserve">Предметные существительные, актуализирующие понятие </w:t>
      </w:r>
      <w:r w:rsidR="000F3B3F" w:rsidRPr="000F3B3F">
        <w:rPr>
          <w:i/>
          <w:iCs/>
          <w:sz w:val="20"/>
          <w:szCs w:val="20"/>
          <w:lang w:val="en-US"/>
        </w:rPr>
        <w:t>V</w:t>
      </w:r>
      <w:r w:rsidR="000F3B3F" w:rsidRPr="000F3B3F">
        <w:rPr>
          <w:i/>
          <w:iCs/>
          <w:sz w:val="20"/>
          <w:szCs w:val="20"/>
          <w:lang w:val="en-US"/>
        </w:rPr>
        <w:t>I</w:t>
      </w:r>
      <w:r w:rsidR="000F3B3F" w:rsidRPr="000F3B3F">
        <w:rPr>
          <w:i/>
          <w:iCs/>
          <w:sz w:val="20"/>
          <w:szCs w:val="20"/>
          <w:lang w:val="en-US"/>
        </w:rPr>
        <w:t>OLENCE</w:t>
      </w:r>
      <w:r w:rsidR="000F3B3F" w:rsidRPr="000F3B3F">
        <w:rPr>
          <w:i/>
          <w:iCs/>
          <w:sz w:val="20"/>
          <w:szCs w:val="20"/>
        </w:rPr>
        <w:t xml:space="preserve"> / НАСИЛИЕ</w:t>
      </w:r>
      <w:r w:rsidRPr="001029EA">
        <w:rPr>
          <w:i/>
          <w:sz w:val="20"/>
          <w:szCs w:val="20"/>
        </w:rPr>
        <w:t>».</w:t>
      </w:r>
    </w:p>
    <w:p w14:paraId="587FE007" w14:textId="77777777" w:rsidR="001029EA" w:rsidRDefault="001029EA" w:rsidP="00255BA8">
      <w:pPr>
        <w:tabs>
          <w:tab w:val="num" w:pos="0"/>
        </w:tabs>
        <w:spacing w:line="240" w:lineRule="exact"/>
        <w:jc w:val="center"/>
        <w:rPr>
          <w:sz w:val="20"/>
          <w:szCs w:val="20"/>
        </w:rPr>
      </w:pPr>
    </w:p>
    <w:p w14:paraId="3CC26447" w14:textId="77777777" w:rsidR="00255BA8" w:rsidRPr="00292E91" w:rsidRDefault="00255BA8" w:rsidP="00255BA8">
      <w:pPr>
        <w:spacing w:line="240" w:lineRule="exact"/>
        <w:jc w:val="center"/>
        <w:rPr>
          <w:b/>
          <w:sz w:val="20"/>
          <w:szCs w:val="20"/>
        </w:rPr>
      </w:pPr>
      <w:r>
        <w:rPr>
          <w:sz w:val="20"/>
          <w:szCs w:val="20"/>
        </w:rPr>
        <w:br w:type="page"/>
      </w:r>
      <w:r w:rsidRPr="003C66FC">
        <w:rPr>
          <w:b/>
          <w:sz w:val="20"/>
          <w:szCs w:val="20"/>
        </w:rPr>
        <w:t xml:space="preserve">Секция </w:t>
      </w:r>
      <w:r>
        <w:rPr>
          <w:b/>
          <w:sz w:val="20"/>
          <w:szCs w:val="20"/>
          <w:lang w:val="et-EE"/>
        </w:rPr>
        <w:t>V</w:t>
      </w:r>
    </w:p>
    <w:p w14:paraId="088DDBAD" w14:textId="36E9F8A0" w:rsidR="00255BA8" w:rsidRPr="00CB1F90" w:rsidRDefault="00CB1F90" w:rsidP="00255BA8">
      <w:pPr>
        <w:spacing w:line="240" w:lineRule="exact"/>
        <w:jc w:val="center"/>
        <w:rPr>
          <w:b/>
          <w:bCs/>
          <w:sz w:val="20"/>
          <w:szCs w:val="20"/>
        </w:rPr>
      </w:pPr>
      <w:r w:rsidRPr="00CB1F90">
        <w:rPr>
          <w:b/>
          <w:bCs/>
          <w:sz w:val="20"/>
          <w:szCs w:val="20"/>
        </w:rPr>
        <w:t>ОБЩИЕ ВОПРОСЫ ТЕОРИИ ГРАММАТИКИ</w:t>
      </w:r>
    </w:p>
    <w:p w14:paraId="45313432" w14:textId="77777777" w:rsidR="00255BA8" w:rsidRPr="003C66FC" w:rsidRDefault="00255BA8" w:rsidP="00255BA8">
      <w:pPr>
        <w:spacing w:line="240" w:lineRule="exact"/>
        <w:jc w:val="center"/>
        <w:rPr>
          <w:b/>
          <w:sz w:val="20"/>
          <w:szCs w:val="20"/>
        </w:rPr>
      </w:pPr>
    </w:p>
    <w:p w14:paraId="0BAC2C6C" w14:textId="77777777" w:rsidR="00255BA8" w:rsidRPr="003C66FC" w:rsidRDefault="00255BA8" w:rsidP="00255BA8">
      <w:pPr>
        <w:spacing w:line="240" w:lineRule="exact"/>
        <w:jc w:val="both"/>
        <w:rPr>
          <w:b/>
          <w:sz w:val="20"/>
          <w:szCs w:val="20"/>
        </w:rPr>
      </w:pPr>
      <w:r w:rsidRPr="003C66FC">
        <w:rPr>
          <w:b/>
          <w:sz w:val="20"/>
          <w:szCs w:val="20"/>
        </w:rPr>
        <w:t>Время выступления – 10 мин.</w:t>
      </w:r>
    </w:p>
    <w:p w14:paraId="6730DEEF" w14:textId="77777777" w:rsidR="00255BA8" w:rsidRPr="003C66FC" w:rsidRDefault="00255BA8" w:rsidP="00255BA8">
      <w:pPr>
        <w:spacing w:line="240" w:lineRule="exact"/>
        <w:jc w:val="both"/>
        <w:rPr>
          <w:b/>
          <w:sz w:val="20"/>
          <w:szCs w:val="20"/>
        </w:rPr>
      </w:pPr>
    </w:p>
    <w:p w14:paraId="58E55D66" w14:textId="70EF4D52" w:rsidR="007828C9" w:rsidRPr="00425D0B" w:rsidRDefault="007828C9" w:rsidP="007828C9">
      <w:pPr>
        <w:tabs>
          <w:tab w:val="left" w:pos="567"/>
        </w:tabs>
        <w:spacing w:line="240" w:lineRule="exact"/>
        <w:ind w:firstLine="142"/>
        <w:jc w:val="both"/>
        <w:rPr>
          <w:sz w:val="20"/>
          <w:szCs w:val="20"/>
        </w:rPr>
      </w:pPr>
      <w:r w:rsidRPr="00425D0B">
        <w:rPr>
          <w:sz w:val="20"/>
          <w:szCs w:val="20"/>
        </w:rPr>
        <w:t xml:space="preserve">Руководители: </w:t>
      </w:r>
      <w:r w:rsidR="00425D0B" w:rsidRPr="005B7D5C">
        <w:rPr>
          <w:sz w:val="20"/>
          <w:szCs w:val="20"/>
        </w:rPr>
        <w:t>д.ф.н., проф. МИКОЛАЙЧИК В.И</w:t>
      </w:r>
      <w:r w:rsidRPr="00425D0B">
        <w:rPr>
          <w:sz w:val="20"/>
          <w:szCs w:val="20"/>
        </w:rPr>
        <w:t xml:space="preserve">. </w:t>
      </w:r>
    </w:p>
    <w:p w14:paraId="723D0571" w14:textId="4BA038B2" w:rsidR="001029EA" w:rsidRDefault="007828C9" w:rsidP="007828C9">
      <w:pPr>
        <w:tabs>
          <w:tab w:val="left" w:pos="567"/>
        </w:tabs>
        <w:spacing w:line="240" w:lineRule="exact"/>
        <w:ind w:firstLine="142"/>
        <w:jc w:val="both"/>
        <w:rPr>
          <w:sz w:val="20"/>
          <w:szCs w:val="20"/>
        </w:rPr>
      </w:pPr>
      <w:r w:rsidRPr="00425D0B">
        <w:rPr>
          <w:sz w:val="20"/>
          <w:szCs w:val="20"/>
        </w:rPr>
        <w:t xml:space="preserve">Секретарь: </w:t>
      </w:r>
      <w:r w:rsidRPr="00425D0B">
        <w:rPr>
          <w:sz w:val="20"/>
          <w:szCs w:val="20"/>
        </w:rPr>
        <w:tab/>
        <w:t xml:space="preserve"> к.ф.н., доц. </w:t>
      </w:r>
      <w:r w:rsidR="00425D0B">
        <w:rPr>
          <w:sz w:val="20"/>
          <w:szCs w:val="20"/>
        </w:rPr>
        <w:t>Х</w:t>
      </w:r>
      <w:r w:rsidRPr="00425D0B">
        <w:rPr>
          <w:sz w:val="20"/>
          <w:szCs w:val="20"/>
        </w:rPr>
        <w:t>О</w:t>
      </w:r>
      <w:r w:rsidR="00425D0B">
        <w:rPr>
          <w:sz w:val="20"/>
          <w:szCs w:val="20"/>
        </w:rPr>
        <w:t>ХЛО</w:t>
      </w:r>
      <w:r w:rsidRPr="00425D0B">
        <w:rPr>
          <w:sz w:val="20"/>
          <w:szCs w:val="20"/>
        </w:rPr>
        <w:t>ВА Л.</w:t>
      </w:r>
      <w:r w:rsidR="00425D0B">
        <w:rPr>
          <w:sz w:val="20"/>
          <w:szCs w:val="20"/>
        </w:rPr>
        <w:t>В</w:t>
      </w:r>
      <w:r w:rsidRPr="00425D0B">
        <w:rPr>
          <w:sz w:val="20"/>
          <w:szCs w:val="20"/>
        </w:rPr>
        <w:t>.</w:t>
      </w:r>
    </w:p>
    <w:p w14:paraId="2A06B5C4" w14:textId="77777777" w:rsidR="001029EA" w:rsidRDefault="001029EA" w:rsidP="00255BA8">
      <w:pPr>
        <w:tabs>
          <w:tab w:val="left" w:pos="567"/>
        </w:tabs>
        <w:spacing w:line="240" w:lineRule="exact"/>
        <w:ind w:firstLine="142"/>
        <w:jc w:val="both"/>
        <w:rPr>
          <w:sz w:val="20"/>
          <w:szCs w:val="20"/>
        </w:rPr>
      </w:pPr>
    </w:p>
    <w:p w14:paraId="5E77E177" w14:textId="77777777" w:rsidR="00255BA8" w:rsidRDefault="00255BA8" w:rsidP="00255BA8">
      <w:pPr>
        <w:spacing w:line="240" w:lineRule="exact"/>
        <w:jc w:val="center"/>
        <w:rPr>
          <w:b/>
          <w:i/>
          <w:sz w:val="20"/>
          <w:szCs w:val="20"/>
        </w:rPr>
      </w:pPr>
      <w:r w:rsidRPr="003C66FC">
        <w:rPr>
          <w:b/>
          <w:i/>
          <w:sz w:val="20"/>
          <w:szCs w:val="20"/>
        </w:rPr>
        <w:t>Научные доклады:</w:t>
      </w:r>
    </w:p>
    <w:p w14:paraId="38117416" w14:textId="77777777" w:rsidR="00255BA8" w:rsidRPr="003C66FC" w:rsidRDefault="00255BA8" w:rsidP="00255BA8">
      <w:pPr>
        <w:spacing w:line="240" w:lineRule="exact"/>
        <w:jc w:val="center"/>
        <w:rPr>
          <w:b/>
          <w:i/>
          <w:sz w:val="20"/>
          <w:szCs w:val="20"/>
        </w:rPr>
      </w:pPr>
    </w:p>
    <w:p w14:paraId="109F5260" w14:textId="1AF7D681" w:rsidR="00255BA8" w:rsidRPr="000030C1" w:rsidRDefault="00CB1F90" w:rsidP="00255BA8">
      <w:pPr>
        <w:numPr>
          <w:ilvl w:val="0"/>
          <w:numId w:val="29"/>
        </w:numPr>
        <w:tabs>
          <w:tab w:val="left" w:pos="426"/>
        </w:tabs>
        <w:spacing w:line="240" w:lineRule="exact"/>
        <w:ind w:left="426" w:hanging="426"/>
        <w:jc w:val="both"/>
        <w:rPr>
          <w:sz w:val="20"/>
          <w:szCs w:val="20"/>
        </w:rPr>
      </w:pPr>
      <w:r w:rsidRPr="00622F78">
        <w:rPr>
          <w:sz w:val="20"/>
          <w:szCs w:val="20"/>
        </w:rPr>
        <w:t xml:space="preserve">д.ф.н., проф. </w:t>
      </w:r>
      <w:r w:rsidRPr="00C42F2F">
        <w:rPr>
          <w:b/>
          <w:sz w:val="20"/>
          <w:szCs w:val="20"/>
        </w:rPr>
        <w:t>Захар</w:t>
      </w:r>
      <w:r>
        <w:rPr>
          <w:b/>
          <w:sz w:val="20"/>
          <w:szCs w:val="20"/>
        </w:rPr>
        <w:t>ь</w:t>
      </w:r>
      <w:r w:rsidRPr="00C42F2F">
        <w:rPr>
          <w:b/>
          <w:sz w:val="20"/>
          <w:szCs w:val="20"/>
        </w:rPr>
        <w:t>ин Б.А.</w:t>
      </w:r>
      <w:r w:rsidRPr="00622F78">
        <w:rPr>
          <w:sz w:val="20"/>
          <w:szCs w:val="20"/>
        </w:rPr>
        <w:t xml:space="preserve"> </w:t>
      </w:r>
      <w:r w:rsidRPr="00B945D6">
        <w:rPr>
          <w:sz w:val="20"/>
          <w:szCs w:val="20"/>
        </w:rPr>
        <w:t>(Московский государственный ун</w:t>
      </w:r>
      <w:r w:rsidRPr="00B945D6">
        <w:rPr>
          <w:sz w:val="20"/>
          <w:szCs w:val="20"/>
        </w:rPr>
        <w:t>и</w:t>
      </w:r>
      <w:r w:rsidRPr="00B945D6">
        <w:rPr>
          <w:sz w:val="20"/>
          <w:szCs w:val="20"/>
        </w:rPr>
        <w:t>верситет им. М.В. Ломоносова</w:t>
      </w:r>
      <w:r w:rsidR="00255BA8" w:rsidRPr="000030C1">
        <w:rPr>
          <w:sz w:val="20"/>
          <w:szCs w:val="20"/>
        </w:rPr>
        <w:t>, г. Москва)</w:t>
      </w:r>
    </w:p>
    <w:p w14:paraId="4B27F34F" w14:textId="6B83090F" w:rsidR="00255BA8" w:rsidRPr="002F74D7" w:rsidRDefault="002F74D7" w:rsidP="00CB1F90">
      <w:pPr>
        <w:tabs>
          <w:tab w:val="left" w:pos="426"/>
        </w:tabs>
        <w:spacing w:after="120" w:line="240" w:lineRule="exact"/>
        <w:ind w:left="425"/>
        <w:jc w:val="both"/>
        <w:rPr>
          <w:i/>
          <w:sz w:val="20"/>
          <w:szCs w:val="20"/>
        </w:rPr>
      </w:pPr>
      <w:r w:rsidRPr="002F74D7">
        <w:rPr>
          <w:i/>
          <w:sz w:val="20"/>
          <w:szCs w:val="20"/>
        </w:rPr>
        <w:t>«</w:t>
      </w:r>
      <w:r w:rsidR="00CB1F90" w:rsidRPr="00CB1F90">
        <w:rPr>
          <w:i/>
          <w:iCs/>
          <w:sz w:val="20"/>
          <w:szCs w:val="20"/>
        </w:rPr>
        <w:t>Нуждается ли синтаксис хинди-урду в понятии «Подлеж</w:t>
      </w:r>
      <w:r w:rsidR="00CB1F90" w:rsidRPr="00CB1F90">
        <w:rPr>
          <w:i/>
          <w:iCs/>
          <w:sz w:val="20"/>
          <w:szCs w:val="20"/>
        </w:rPr>
        <w:t>а</w:t>
      </w:r>
      <w:r w:rsidR="00CB1F90" w:rsidRPr="00CB1F90">
        <w:rPr>
          <w:i/>
          <w:iCs/>
          <w:sz w:val="20"/>
          <w:szCs w:val="20"/>
        </w:rPr>
        <w:t>щее»?</w:t>
      </w:r>
      <w:r w:rsidRPr="002F74D7">
        <w:rPr>
          <w:i/>
          <w:sz w:val="20"/>
          <w:szCs w:val="20"/>
        </w:rPr>
        <w:t>»</w:t>
      </w:r>
    </w:p>
    <w:p w14:paraId="56ADEDA6" w14:textId="0E6E7D3D" w:rsidR="00255BA8" w:rsidRPr="000030C1" w:rsidRDefault="00CB1F90" w:rsidP="00255BA8">
      <w:pPr>
        <w:numPr>
          <w:ilvl w:val="0"/>
          <w:numId w:val="29"/>
        </w:numPr>
        <w:tabs>
          <w:tab w:val="left" w:pos="426"/>
        </w:tabs>
        <w:spacing w:line="240" w:lineRule="exact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д</w:t>
      </w:r>
      <w:r w:rsidRPr="00FF26C1">
        <w:rPr>
          <w:sz w:val="20"/>
          <w:szCs w:val="20"/>
        </w:rPr>
        <w:t xml:space="preserve">.ф.н., </w:t>
      </w:r>
      <w:r>
        <w:rPr>
          <w:sz w:val="20"/>
          <w:szCs w:val="20"/>
        </w:rPr>
        <w:t>проф</w:t>
      </w:r>
      <w:r w:rsidRPr="00FF26C1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Миколайчик</w:t>
      </w:r>
      <w:proofErr w:type="spellEnd"/>
      <w:r>
        <w:rPr>
          <w:b/>
          <w:sz w:val="20"/>
          <w:szCs w:val="20"/>
        </w:rPr>
        <w:t xml:space="preserve"> В.И</w:t>
      </w:r>
      <w:r w:rsidRPr="00FF26C1">
        <w:rPr>
          <w:b/>
          <w:sz w:val="20"/>
          <w:szCs w:val="20"/>
        </w:rPr>
        <w:t>.</w:t>
      </w:r>
      <w:r w:rsidRPr="00FF26C1">
        <w:rPr>
          <w:sz w:val="20"/>
          <w:szCs w:val="20"/>
        </w:rPr>
        <w:t xml:space="preserve"> (</w:t>
      </w:r>
      <w:r>
        <w:rPr>
          <w:sz w:val="20"/>
          <w:szCs w:val="20"/>
        </w:rPr>
        <w:t>Военный университет,</w:t>
      </w:r>
      <w:r w:rsidRPr="00FF26C1">
        <w:rPr>
          <w:sz w:val="20"/>
          <w:szCs w:val="20"/>
        </w:rPr>
        <w:t xml:space="preserve"> г. Москва</w:t>
      </w:r>
      <w:r w:rsidR="00255BA8" w:rsidRPr="000030C1">
        <w:rPr>
          <w:sz w:val="20"/>
          <w:szCs w:val="20"/>
        </w:rPr>
        <w:t>)</w:t>
      </w:r>
    </w:p>
    <w:p w14:paraId="6982CBE0" w14:textId="10CD5784" w:rsidR="00255BA8" w:rsidRPr="002F74D7" w:rsidRDefault="002F74D7" w:rsidP="00255BA8">
      <w:pPr>
        <w:tabs>
          <w:tab w:val="left" w:pos="426"/>
        </w:tabs>
        <w:spacing w:after="120" w:line="240" w:lineRule="exact"/>
        <w:ind w:left="425"/>
        <w:jc w:val="both"/>
        <w:rPr>
          <w:i/>
          <w:sz w:val="20"/>
          <w:szCs w:val="20"/>
        </w:rPr>
      </w:pPr>
      <w:r w:rsidRPr="002F74D7">
        <w:rPr>
          <w:i/>
          <w:sz w:val="20"/>
          <w:szCs w:val="20"/>
        </w:rPr>
        <w:t>«</w:t>
      </w:r>
      <w:r w:rsidR="000D1B77" w:rsidRPr="000D1B77">
        <w:rPr>
          <w:bCs/>
          <w:i/>
          <w:iCs/>
          <w:sz w:val="20"/>
          <w:szCs w:val="20"/>
        </w:rPr>
        <w:t>В поисках семантического инварианта</w:t>
      </w:r>
      <w:r w:rsidRPr="002F74D7">
        <w:rPr>
          <w:i/>
          <w:sz w:val="20"/>
          <w:szCs w:val="20"/>
        </w:rPr>
        <w:t>».</w:t>
      </w:r>
    </w:p>
    <w:p w14:paraId="7E4C13C1" w14:textId="7CD31D6C" w:rsidR="000A7EC8" w:rsidRDefault="000A7EC8" w:rsidP="00255BA8">
      <w:pPr>
        <w:numPr>
          <w:ilvl w:val="0"/>
          <w:numId w:val="29"/>
        </w:numPr>
        <w:tabs>
          <w:tab w:val="left" w:pos="426"/>
        </w:tabs>
        <w:spacing w:line="240" w:lineRule="exact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д.ф.н., проф. </w:t>
      </w:r>
      <w:r w:rsidRPr="00196978">
        <w:rPr>
          <w:b/>
          <w:sz w:val="20"/>
          <w:szCs w:val="20"/>
        </w:rPr>
        <w:t>Шубина Э.Л.</w:t>
      </w:r>
      <w:r>
        <w:rPr>
          <w:sz w:val="20"/>
          <w:szCs w:val="20"/>
        </w:rPr>
        <w:t xml:space="preserve"> (</w:t>
      </w:r>
      <w:r w:rsidRPr="00FF26C1">
        <w:rPr>
          <w:sz w:val="20"/>
          <w:szCs w:val="20"/>
        </w:rPr>
        <w:t xml:space="preserve">Московский государственный </w:t>
      </w:r>
      <w:r>
        <w:rPr>
          <w:sz w:val="20"/>
          <w:szCs w:val="20"/>
        </w:rPr>
        <w:t>инст</w:t>
      </w:r>
      <w:r>
        <w:rPr>
          <w:sz w:val="20"/>
          <w:szCs w:val="20"/>
        </w:rPr>
        <w:t>и</w:t>
      </w:r>
      <w:r>
        <w:rPr>
          <w:sz w:val="20"/>
          <w:szCs w:val="20"/>
        </w:rPr>
        <w:t>тут международных отношений (</w:t>
      </w:r>
      <w:r w:rsidRPr="00FF26C1">
        <w:rPr>
          <w:sz w:val="20"/>
          <w:szCs w:val="20"/>
        </w:rPr>
        <w:t>университет</w:t>
      </w:r>
      <w:r>
        <w:rPr>
          <w:sz w:val="20"/>
          <w:szCs w:val="20"/>
        </w:rPr>
        <w:t>) МИД России</w:t>
      </w:r>
      <w:r w:rsidRPr="00FF26C1">
        <w:rPr>
          <w:sz w:val="20"/>
          <w:szCs w:val="20"/>
        </w:rPr>
        <w:t>, г. Москва</w:t>
      </w:r>
      <w:r>
        <w:rPr>
          <w:sz w:val="20"/>
          <w:szCs w:val="20"/>
        </w:rPr>
        <w:t>)</w:t>
      </w:r>
    </w:p>
    <w:p w14:paraId="4A1CB823" w14:textId="69806622" w:rsidR="000A7EC8" w:rsidRDefault="000A7EC8" w:rsidP="000A7EC8">
      <w:pPr>
        <w:tabs>
          <w:tab w:val="left" w:pos="426"/>
        </w:tabs>
        <w:spacing w:after="120" w:line="240" w:lineRule="exact"/>
        <w:ind w:left="425"/>
        <w:jc w:val="both"/>
        <w:rPr>
          <w:sz w:val="20"/>
          <w:szCs w:val="20"/>
        </w:rPr>
      </w:pPr>
      <w:r>
        <w:rPr>
          <w:sz w:val="20"/>
          <w:szCs w:val="20"/>
        </w:rPr>
        <w:t>«</w:t>
      </w:r>
      <w:proofErr w:type="spellStart"/>
      <w:r w:rsidRPr="000A7EC8">
        <w:rPr>
          <w:i/>
          <w:iCs/>
          <w:sz w:val="20"/>
          <w:szCs w:val="20"/>
        </w:rPr>
        <w:t>Аппроксиматор</w:t>
      </w:r>
      <w:proofErr w:type="spellEnd"/>
      <w:r w:rsidRPr="000A7EC8">
        <w:rPr>
          <w:i/>
          <w:iCs/>
          <w:sz w:val="20"/>
          <w:szCs w:val="20"/>
        </w:rPr>
        <w:t xml:space="preserve"> </w:t>
      </w:r>
      <w:proofErr w:type="spellStart"/>
      <w:r w:rsidRPr="000A7EC8">
        <w:rPr>
          <w:sz w:val="20"/>
          <w:szCs w:val="20"/>
          <w:lang w:val="en-US"/>
        </w:rPr>
        <w:t>eine</w:t>
      </w:r>
      <w:proofErr w:type="spellEnd"/>
      <w:r w:rsidRPr="000A7EC8">
        <w:rPr>
          <w:sz w:val="20"/>
          <w:szCs w:val="20"/>
        </w:rPr>
        <w:t xml:space="preserve"> </w:t>
      </w:r>
      <w:r>
        <w:rPr>
          <w:sz w:val="20"/>
          <w:szCs w:val="20"/>
        </w:rPr>
        <w:t>А</w:t>
      </w:r>
      <w:proofErr w:type="spellStart"/>
      <w:r w:rsidRPr="000A7EC8">
        <w:rPr>
          <w:sz w:val="20"/>
          <w:szCs w:val="20"/>
          <w:lang w:val="en-US"/>
        </w:rPr>
        <w:t>rt</w:t>
      </w:r>
      <w:proofErr w:type="spellEnd"/>
      <w:r w:rsidRPr="000A7EC8">
        <w:rPr>
          <w:i/>
          <w:iCs/>
          <w:sz w:val="20"/>
          <w:szCs w:val="20"/>
        </w:rPr>
        <w:t xml:space="preserve"> как инструмент хеджирования в неме</w:t>
      </w:r>
      <w:r w:rsidRPr="000A7EC8">
        <w:rPr>
          <w:i/>
          <w:iCs/>
          <w:sz w:val="20"/>
          <w:szCs w:val="20"/>
        </w:rPr>
        <w:t>ц</w:t>
      </w:r>
      <w:r w:rsidRPr="000A7EC8">
        <w:rPr>
          <w:i/>
          <w:iCs/>
          <w:sz w:val="20"/>
          <w:szCs w:val="20"/>
        </w:rPr>
        <w:t>ком публицистическом дискурсе</w:t>
      </w:r>
      <w:r>
        <w:rPr>
          <w:sz w:val="20"/>
          <w:szCs w:val="20"/>
        </w:rPr>
        <w:t>».</w:t>
      </w:r>
    </w:p>
    <w:p w14:paraId="59D430A8" w14:textId="752A9968" w:rsidR="00196978" w:rsidRDefault="000D1B77" w:rsidP="00255BA8">
      <w:pPr>
        <w:numPr>
          <w:ilvl w:val="0"/>
          <w:numId w:val="29"/>
        </w:numPr>
        <w:tabs>
          <w:tab w:val="left" w:pos="426"/>
        </w:tabs>
        <w:spacing w:line="240" w:lineRule="exact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к</w:t>
      </w:r>
      <w:r w:rsidR="00196978">
        <w:rPr>
          <w:sz w:val="20"/>
          <w:szCs w:val="20"/>
        </w:rPr>
        <w:t xml:space="preserve">.ф.н., </w:t>
      </w:r>
      <w:r>
        <w:rPr>
          <w:sz w:val="20"/>
          <w:szCs w:val="20"/>
        </w:rPr>
        <w:t>д</w:t>
      </w:r>
      <w:r w:rsidR="00196978">
        <w:rPr>
          <w:sz w:val="20"/>
          <w:szCs w:val="20"/>
        </w:rPr>
        <w:t>о</w:t>
      </w:r>
      <w:r>
        <w:rPr>
          <w:sz w:val="20"/>
          <w:szCs w:val="20"/>
        </w:rPr>
        <w:t>ц</w:t>
      </w:r>
      <w:r w:rsidR="00196978">
        <w:rPr>
          <w:sz w:val="20"/>
          <w:szCs w:val="20"/>
        </w:rPr>
        <w:t xml:space="preserve">. </w:t>
      </w:r>
      <w:r>
        <w:rPr>
          <w:b/>
          <w:sz w:val="20"/>
          <w:szCs w:val="20"/>
        </w:rPr>
        <w:t>Балаб</w:t>
      </w:r>
      <w:r w:rsidR="00196978" w:rsidRPr="00196978">
        <w:rPr>
          <w:b/>
          <w:sz w:val="20"/>
          <w:szCs w:val="20"/>
        </w:rPr>
        <w:t xml:space="preserve">ин </w:t>
      </w:r>
      <w:r>
        <w:rPr>
          <w:b/>
          <w:sz w:val="20"/>
          <w:szCs w:val="20"/>
        </w:rPr>
        <w:t>В</w:t>
      </w:r>
      <w:r w:rsidR="00196978" w:rsidRPr="00196978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>В</w:t>
      </w:r>
      <w:r w:rsidR="00196978" w:rsidRPr="00196978">
        <w:rPr>
          <w:b/>
          <w:sz w:val="20"/>
          <w:szCs w:val="20"/>
        </w:rPr>
        <w:t>.</w:t>
      </w:r>
      <w:r w:rsidR="00196978">
        <w:rPr>
          <w:sz w:val="20"/>
          <w:szCs w:val="20"/>
        </w:rPr>
        <w:t xml:space="preserve"> (</w:t>
      </w:r>
      <w:r>
        <w:rPr>
          <w:sz w:val="20"/>
          <w:szCs w:val="20"/>
        </w:rPr>
        <w:t>Военный университет</w:t>
      </w:r>
      <w:r w:rsidR="00196978" w:rsidRPr="00FF26C1">
        <w:rPr>
          <w:sz w:val="20"/>
          <w:szCs w:val="20"/>
        </w:rPr>
        <w:t>, г. Москва</w:t>
      </w:r>
      <w:r w:rsidR="00196978">
        <w:rPr>
          <w:sz w:val="20"/>
          <w:szCs w:val="20"/>
        </w:rPr>
        <w:t>)</w:t>
      </w:r>
    </w:p>
    <w:p w14:paraId="3C5B8688" w14:textId="65ED03D6" w:rsidR="00196978" w:rsidRPr="00196978" w:rsidRDefault="00196978" w:rsidP="000A7EC8">
      <w:pPr>
        <w:tabs>
          <w:tab w:val="left" w:pos="426"/>
        </w:tabs>
        <w:spacing w:after="120" w:line="240" w:lineRule="exact"/>
        <w:ind w:left="425"/>
        <w:jc w:val="both"/>
        <w:rPr>
          <w:i/>
          <w:sz w:val="20"/>
          <w:szCs w:val="20"/>
        </w:rPr>
      </w:pPr>
      <w:r w:rsidRPr="00196978">
        <w:rPr>
          <w:i/>
          <w:sz w:val="20"/>
          <w:szCs w:val="20"/>
        </w:rPr>
        <w:t>«</w:t>
      </w:r>
      <w:r w:rsidR="000D1B77" w:rsidRPr="000D1B77">
        <w:rPr>
          <w:i/>
          <w:iCs/>
          <w:sz w:val="20"/>
          <w:szCs w:val="20"/>
        </w:rPr>
        <w:t xml:space="preserve">К вопросу о </w:t>
      </w:r>
      <w:proofErr w:type="spellStart"/>
      <w:r w:rsidR="000D1B77" w:rsidRPr="000D1B77">
        <w:rPr>
          <w:i/>
          <w:iCs/>
          <w:sz w:val="20"/>
          <w:szCs w:val="20"/>
        </w:rPr>
        <w:t>переводимости</w:t>
      </w:r>
      <w:proofErr w:type="spellEnd"/>
      <w:r w:rsidR="000D1B77" w:rsidRPr="000D1B77">
        <w:rPr>
          <w:i/>
          <w:iCs/>
          <w:sz w:val="20"/>
          <w:szCs w:val="20"/>
        </w:rPr>
        <w:t xml:space="preserve"> залоговых конструкций в русско-арабской языковой комбинации</w:t>
      </w:r>
      <w:r w:rsidRPr="00196978">
        <w:rPr>
          <w:i/>
          <w:sz w:val="20"/>
          <w:szCs w:val="20"/>
        </w:rPr>
        <w:t>»</w:t>
      </w:r>
    </w:p>
    <w:p w14:paraId="1E44DFA8" w14:textId="2A2C8AFB" w:rsidR="00255BA8" w:rsidRDefault="00255BA8" w:rsidP="00255BA8">
      <w:pPr>
        <w:numPr>
          <w:ilvl w:val="0"/>
          <w:numId w:val="29"/>
        </w:numPr>
        <w:tabs>
          <w:tab w:val="left" w:pos="426"/>
        </w:tabs>
        <w:spacing w:line="240" w:lineRule="exact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к.ф.н., доц. </w:t>
      </w:r>
      <w:r w:rsidR="000D1B77">
        <w:rPr>
          <w:b/>
          <w:sz w:val="20"/>
          <w:szCs w:val="20"/>
        </w:rPr>
        <w:t xml:space="preserve">Хохлова Л.В. </w:t>
      </w:r>
      <w:r w:rsidR="000D1B77" w:rsidRPr="005E4975">
        <w:rPr>
          <w:sz w:val="20"/>
          <w:szCs w:val="20"/>
        </w:rPr>
        <w:t>(</w:t>
      </w:r>
      <w:r w:rsidR="000D1B77">
        <w:rPr>
          <w:sz w:val="20"/>
          <w:szCs w:val="20"/>
        </w:rPr>
        <w:t>Московский государственный униве</w:t>
      </w:r>
      <w:r w:rsidR="000D1B77">
        <w:rPr>
          <w:sz w:val="20"/>
          <w:szCs w:val="20"/>
        </w:rPr>
        <w:t>р</w:t>
      </w:r>
      <w:r w:rsidR="000D1B77">
        <w:rPr>
          <w:sz w:val="20"/>
          <w:szCs w:val="20"/>
        </w:rPr>
        <w:t>ситет им. М.В. Ломоносова, г. Москва</w:t>
      </w:r>
      <w:r>
        <w:rPr>
          <w:sz w:val="20"/>
          <w:szCs w:val="20"/>
        </w:rPr>
        <w:t>)</w:t>
      </w:r>
    </w:p>
    <w:p w14:paraId="5344F81D" w14:textId="287F897D" w:rsidR="00255BA8" w:rsidRPr="00C77988" w:rsidRDefault="00C77988" w:rsidP="00255BA8">
      <w:pPr>
        <w:tabs>
          <w:tab w:val="left" w:pos="426"/>
        </w:tabs>
        <w:spacing w:after="120" w:line="240" w:lineRule="exact"/>
        <w:ind w:left="425"/>
        <w:jc w:val="both"/>
        <w:rPr>
          <w:i/>
          <w:sz w:val="20"/>
          <w:szCs w:val="20"/>
        </w:rPr>
      </w:pPr>
      <w:r w:rsidRPr="00C77988">
        <w:rPr>
          <w:i/>
          <w:sz w:val="20"/>
          <w:szCs w:val="20"/>
        </w:rPr>
        <w:t>«</w:t>
      </w:r>
      <w:r w:rsidR="000D1B77" w:rsidRPr="000D1B77">
        <w:rPr>
          <w:i/>
          <w:iCs/>
          <w:sz w:val="20"/>
          <w:szCs w:val="20"/>
        </w:rPr>
        <w:t>Отклонения от стандартных правил синтаксического кодир</w:t>
      </w:r>
      <w:r w:rsidR="000D1B77" w:rsidRPr="000D1B77">
        <w:rPr>
          <w:i/>
          <w:iCs/>
          <w:sz w:val="20"/>
          <w:szCs w:val="20"/>
        </w:rPr>
        <w:t>о</w:t>
      </w:r>
      <w:r w:rsidR="000D1B77" w:rsidRPr="000D1B77">
        <w:rPr>
          <w:i/>
          <w:iCs/>
          <w:sz w:val="20"/>
          <w:szCs w:val="20"/>
        </w:rPr>
        <w:t>вания в хинди</w:t>
      </w:r>
      <w:r w:rsidRPr="00C77988">
        <w:rPr>
          <w:i/>
          <w:sz w:val="20"/>
          <w:szCs w:val="20"/>
        </w:rPr>
        <w:t>».</w:t>
      </w:r>
    </w:p>
    <w:p w14:paraId="17EF4056" w14:textId="397A4A53" w:rsidR="00255BA8" w:rsidRPr="00764E55" w:rsidRDefault="00255BA8" w:rsidP="00255BA8">
      <w:pPr>
        <w:numPr>
          <w:ilvl w:val="0"/>
          <w:numId w:val="29"/>
        </w:numPr>
        <w:tabs>
          <w:tab w:val="left" w:pos="426"/>
        </w:tabs>
        <w:spacing w:line="240" w:lineRule="exact"/>
        <w:ind w:left="426" w:hanging="426"/>
        <w:jc w:val="both"/>
        <w:rPr>
          <w:sz w:val="20"/>
          <w:szCs w:val="20"/>
        </w:rPr>
      </w:pPr>
      <w:r w:rsidRPr="00764E55">
        <w:rPr>
          <w:sz w:val="20"/>
          <w:szCs w:val="20"/>
        </w:rPr>
        <w:t xml:space="preserve">к.ф.н. </w:t>
      </w:r>
      <w:proofErr w:type="spellStart"/>
      <w:r w:rsidR="000D1B77">
        <w:rPr>
          <w:b/>
          <w:sz w:val="20"/>
          <w:szCs w:val="20"/>
        </w:rPr>
        <w:t>Г</w:t>
      </w:r>
      <w:r w:rsidR="00C77988">
        <w:rPr>
          <w:b/>
          <w:sz w:val="20"/>
          <w:szCs w:val="20"/>
        </w:rPr>
        <w:t>ал</w:t>
      </w:r>
      <w:r w:rsidR="000D1B77">
        <w:rPr>
          <w:b/>
          <w:sz w:val="20"/>
          <w:szCs w:val="20"/>
        </w:rPr>
        <w:t>стян</w:t>
      </w:r>
      <w:proofErr w:type="spellEnd"/>
      <w:r w:rsidR="00C77988">
        <w:rPr>
          <w:b/>
          <w:sz w:val="20"/>
          <w:szCs w:val="20"/>
        </w:rPr>
        <w:t xml:space="preserve"> </w:t>
      </w:r>
      <w:r w:rsidR="000D1B77">
        <w:rPr>
          <w:b/>
          <w:sz w:val="20"/>
          <w:szCs w:val="20"/>
        </w:rPr>
        <w:t>С</w:t>
      </w:r>
      <w:r w:rsidR="00C77988">
        <w:rPr>
          <w:b/>
          <w:sz w:val="20"/>
          <w:szCs w:val="20"/>
        </w:rPr>
        <w:t>.</w:t>
      </w:r>
      <w:r w:rsidR="000D1B77">
        <w:rPr>
          <w:b/>
          <w:sz w:val="20"/>
          <w:szCs w:val="20"/>
        </w:rPr>
        <w:t>А</w:t>
      </w:r>
      <w:r w:rsidRPr="00764E55">
        <w:rPr>
          <w:b/>
          <w:sz w:val="20"/>
          <w:szCs w:val="20"/>
        </w:rPr>
        <w:t>.</w:t>
      </w:r>
      <w:r w:rsidRPr="00EF2C08">
        <w:rPr>
          <w:sz w:val="20"/>
          <w:szCs w:val="20"/>
        </w:rPr>
        <w:t xml:space="preserve"> </w:t>
      </w:r>
      <w:r w:rsidRPr="00764E55">
        <w:rPr>
          <w:sz w:val="20"/>
          <w:szCs w:val="20"/>
        </w:rPr>
        <w:t>(</w:t>
      </w:r>
      <w:r w:rsidR="00C77988">
        <w:rPr>
          <w:sz w:val="20"/>
          <w:szCs w:val="20"/>
        </w:rPr>
        <w:t xml:space="preserve">Военный </w:t>
      </w:r>
      <w:r w:rsidRPr="00764E55">
        <w:rPr>
          <w:sz w:val="20"/>
          <w:szCs w:val="20"/>
        </w:rPr>
        <w:t>университет, г. Москва)</w:t>
      </w:r>
    </w:p>
    <w:p w14:paraId="5083E7E0" w14:textId="656730CB" w:rsidR="00255BA8" w:rsidRPr="00C77988" w:rsidRDefault="00C77988" w:rsidP="00255BA8">
      <w:pPr>
        <w:tabs>
          <w:tab w:val="left" w:pos="426"/>
        </w:tabs>
        <w:spacing w:after="120" w:line="240" w:lineRule="exact"/>
        <w:ind w:left="425"/>
        <w:jc w:val="both"/>
        <w:rPr>
          <w:i/>
          <w:sz w:val="20"/>
          <w:szCs w:val="20"/>
        </w:rPr>
      </w:pPr>
      <w:r w:rsidRPr="00C77988">
        <w:rPr>
          <w:i/>
          <w:sz w:val="20"/>
          <w:szCs w:val="20"/>
        </w:rPr>
        <w:t>«</w:t>
      </w:r>
      <w:r w:rsidR="000D1B77" w:rsidRPr="000D1B77">
        <w:rPr>
          <w:i/>
          <w:iCs/>
          <w:sz w:val="20"/>
          <w:szCs w:val="20"/>
        </w:rPr>
        <w:t xml:space="preserve">Антропоцентрический подход к исследованию предлогов </w:t>
      </w:r>
      <w:r w:rsidR="000D1B77" w:rsidRPr="000D1B77">
        <w:rPr>
          <w:bCs/>
          <w:i/>
          <w:iCs/>
          <w:sz w:val="20"/>
          <w:szCs w:val="20"/>
        </w:rPr>
        <w:t>(на м</w:t>
      </w:r>
      <w:r w:rsidR="000D1B77" w:rsidRPr="000D1B77">
        <w:rPr>
          <w:bCs/>
          <w:i/>
          <w:iCs/>
          <w:sz w:val="20"/>
          <w:szCs w:val="20"/>
        </w:rPr>
        <w:t>а</w:t>
      </w:r>
      <w:r w:rsidR="000D1B77" w:rsidRPr="000D1B77">
        <w:rPr>
          <w:bCs/>
          <w:i/>
          <w:iCs/>
          <w:sz w:val="20"/>
          <w:szCs w:val="20"/>
        </w:rPr>
        <w:t>териале испанского языка)</w:t>
      </w:r>
      <w:r w:rsidRPr="00C77988">
        <w:rPr>
          <w:i/>
          <w:sz w:val="20"/>
          <w:szCs w:val="20"/>
        </w:rPr>
        <w:t>».</w:t>
      </w:r>
    </w:p>
    <w:p w14:paraId="756BEBC6" w14:textId="77777777" w:rsidR="00255BA8" w:rsidRPr="003C66FC" w:rsidRDefault="00255BA8" w:rsidP="00255BA8">
      <w:pPr>
        <w:tabs>
          <w:tab w:val="num" w:pos="0"/>
        </w:tabs>
        <w:spacing w:line="240" w:lineRule="exact"/>
        <w:jc w:val="center"/>
        <w:rPr>
          <w:b/>
          <w:sz w:val="20"/>
          <w:szCs w:val="20"/>
        </w:rPr>
      </w:pPr>
      <w:r>
        <w:rPr>
          <w:sz w:val="20"/>
          <w:szCs w:val="20"/>
        </w:rPr>
        <w:br w:type="page"/>
      </w:r>
      <w:r w:rsidRPr="003C66FC">
        <w:rPr>
          <w:b/>
          <w:sz w:val="20"/>
          <w:szCs w:val="20"/>
        </w:rPr>
        <w:t xml:space="preserve">Секция </w:t>
      </w:r>
      <w:r>
        <w:rPr>
          <w:b/>
          <w:sz w:val="20"/>
          <w:szCs w:val="20"/>
          <w:lang w:val="en-US"/>
        </w:rPr>
        <w:t>V</w:t>
      </w:r>
      <w:r w:rsidRPr="003C66FC">
        <w:rPr>
          <w:b/>
          <w:sz w:val="20"/>
          <w:szCs w:val="20"/>
          <w:lang w:val="et-EE"/>
        </w:rPr>
        <w:t xml:space="preserve">I </w:t>
      </w:r>
    </w:p>
    <w:p w14:paraId="48410A28" w14:textId="6FCEFCFE" w:rsidR="00255BA8" w:rsidRPr="00BE502F" w:rsidRDefault="00BE502F" w:rsidP="00255BA8">
      <w:pPr>
        <w:spacing w:line="240" w:lineRule="exact"/>
        <w:jc w:val="center"/>
        <w:rPr>
          <w:b/>
          <w:bCs/>
          <w:sz w:val="20"/>
          <w:szCs w:val="20"/>
        </w:rPr>
      </w:pPr>
      <w:r w:rsidRPr="00BE502F">
        <w:rPr>
          <w:b/>
          <w:bCs/>
          <w:sz w:val="20"/>
          <w:szCs w:val="20"/>
        </w:rPr>
        <w:t>ОБРАЗНЫЙ ПОТЕНЦИАЛ ФРАЗЕОЛОГИИ ЯЗЫКА</w:t>
      </w:r>
    </w:p>
    <w:p w14:paraId="022F8ADC" w14:textId="77777777" w:rsidR="00255BA8" w:rsidRPr="00902D6F" w:rsidRDefault="00255BA8" w:rsidP="00255BA8">
      <w:pPr>
        <w:spacing w:line="240" w:lineRule="exact"/>
        <w:jc w:val="center"/>
        <w:rPr>
          <w:b/>
          <w:sz w:val="20"/>
          <w:szCs w:val="20"/>
        </w:rPr>
      </w:pPr>
    </w:p>
    <w:p w14:paraId="74EEC3BB" w14:textId="77777777" w:rsidR="00255BA8" w:rsidRPr="003C66FC" w:rsidRDefault="00255BA8" w:rsidP="00255BA8">
      <w:pPr>
        <w:spacing w:line="240" w:lineRule="exact"/>
        <w:jc w:val="both"/>
        <w:rPr>
          <w:b/>
          <w:sz w:val="20"/>
          <w:szCs w:val="20"/>
        </w:rPr>
      </w:pPr>
      <w:r w:rsidRPr="003C66FC">
        <w:rPr>
          <w:b/>
          <w:sz w:val="20"/>
          <w:szCs w:val="20"/>
        </w:rPr>
        <w:t>Время выступления – 10 мин.</w:t>
      </w:r>
    </w:p>
    <w:p w14:paraId="06D7C46A" w14:textId="77777777" w:rsidR="00255BA8" w:rsidRPr="003C66FC" w:rsidRDefault="00255BA8" w:rsidP="00255BA8">
      <w:pPr>
        <w:spacing w:line="240" w:lineRule="exact"/>
        <w:jc w:val="both"/>
        <w:rPr>
          <w:b/>
          <w:sz w:val="20"/>
          <w:szCs w:val="20"/>
        </w:rPr>
      </w:pPr>
    </w:p>
    <w:p w14:paraId="1E96DB12" w14:textId="47AF9A0C" w:rsidR="00C77988" w:rsidRPr="00425D0B" w:rsidRDefault="00C77988" w:rsidP="00C77988">
      <w:pPr>
        <w:tabs>
          <w:tab w:val="left" w:pos="567"/>
        </w:tabs>
        <w:spacing w:line="240" w:lineRule="exact"/>
        <w:ind w:firstLine="142"/>
        <w:jc w:val="both"/>
        <w:rPr>
          <w:sz w:val="20"/>
          <w:szCs w:val="20"/>
        </w:rPr>
      </w:pPr>
      <w:r w:rsidRPr="00425D0B">
        <w:rPr>
          <w:sz w:val="20"/>
          <w:szCs w:val="20"/>
        </w:rPr>
        <w:t xml:space="preserve">Руководители: </w:t>
      </w:r>
      <w:r w:rsidR="00425D0B" w:rsidRPr="004C4A73">
        <w:rPr>
          <w:sz w:val="20"/>
          <w:szCs w:val="20"/>
        </w:rPr>
        <w:t>д.ф.н., доц</w:t>
      </w:r>
      <w:r w:rsidRPr="00425D0B">
        <w:rPr>
          <w:sz w:val="20"/>
          <w:szCs w:val="20"/>
        </w:rPr>
        <w:t xml:space="preserve">. </w:t>
      </w:r>
      <w:r w:rsidR="00425D0B">
        <w:rPr>
          <w:sz w:val="20"/>
          <w:szCs w:val="20"/>
        </w:rPr>
        <w:t>ГОЛ</w:t>
      </w:r>
      <w:r w:rsidRPr="00425D0B">
        <w:rPr>
          <w:sz w:val="20"/>
          <w:szCs w:val="20"/>
        </w:rPr>
        <w:t>У</w:t>
      </w:r>
      <w:r w:rsidR="00425D0B">
        <w:rPr>
          <w:sz w:val="20"/>
          <w:szCs w:val="20"/>
        </w:rPr>
        <w:t>Б</w:t>
      </w:r>
      <w:r w:rsidRPr="00425D0B">
        <w:rPr>
          <w:sz w:val="20"/>
          <w:szCs w:val="20"/>
        </w:rPr>
        <w:t xml:space="preserve">ЕВА </w:t>
      </w:r>
      <w:r w:rsidR="00425D0B">
        <w:rPr>
          <w:sz w:val="20"/>
          <w:szCs w:val="20"/>
        </w:rPr>
        <w:t>О</w:t>
      </w:r>
      <w:r w:rsidRPr="00425D0B">
        <w:rPr>
          <w:sz w:val="20"/>
          <w:szCs w:val="20"/>
        </w:rPr>
        <w:t>.</w:t>
      </w:r>
      <w:r w:rsidR="00425D0B">
        <w:rPr>
          <w:sz w:val="20"/>
          <w:szCs w:val="20"/>
        </w:rPr>
        <w:t>В</w:t>
      </w:r>
      <w:r w:rsidRPr="00425D0B">
        <w:rPr>
          <w:sz w:val="20"/>
          <w:szCs w:val="20"/>
        </w:rPr>
        <w:t xml:space="preserve">. </w:t>
      </w:r>
    </w:p>
    <w:p w14:paraId="03127ECF" w14:textId="68C44763" w:rsidR="00C77988" w:rsidRDefault="00C77988" w:rsidP="00C77988">
      <w:pPr>
        <w:tabs>
          <w:tab w:val="left" w:pos="567"/>
        </w:tabs>
        <w:spacing w:line="240" w:lineRule="exact"/>
        <w:ind w:firstLine="142"/>
        <w:jc w:val="both"/>
        <w:rPr>
          <w:sz w:val="20"/>
          <w:szCs w:val="20"/>
        </w:rPr>
      </w:pPr>
      <w:r w:rsidRPr="00425D0B">
        <w:rPr>
          <w:sz w:val="20"/>
          <w:szCs w:val="20"/>
        </w:rPr>
        <w:t xml:space="preserve">Секретарь: </w:t>
      </w:r>
      <w:r w:rsidRPr="00425D0B">
        <w:rPr>
          <w:sz w:val="20"/>
          <w:szCs w:val="20"/>
        </w:rPr>
        <w:tab/>
        <w:t xml:space="preserve"> Л</w:t>
      </w:r>
      <w:r w:rsidR="00425D0B">
        <w:rPr>
          <w:sz w:val="20"/>
          <w:szCs w:val="20"/>
        </w:rPr>
        <w:t>УШНИК</w:t>
      </w:r>
      <w:r w:rsidRPr="00425D0B">
        <w:rPr>
          <w:sz w:val="20"/>
          <w:szCs w:val="20"/>
        </w:rPr>
        <w:t xml:space="preserve">ОВА </w:t>
      </w:r>
      <w:r w:rsidR="00425D0B">
        <w:rPr>
          <w:sz w:val="20"/>
          <w:szCs w:val="20"/>
        </w:rPr>
        <w:t>И</w:t>
      </w:r>
      <w:r w:rsidRPr="00425D0B">
        <w:rPr>
          <w:sz w:val="20"/>
          <w:szCs w:val="20"/>
        </w:rPr>
        <w:t>.</w:t>
      </w:r>
      <w:r w:rsidR="00425D0B">
        <w:rPr>
          <w:sz w:val="20"/>
          <w:szCs w:val="20"/>
        </w:rPr>
        <w:t>И</w:t>
      </w:r>
      <w:r w:rsidRPr="00425D0B">
        <w:rPr>
          <w:sz w:val="20"/>
          <w:szCs w:val="20"/>
        </w:rPr>
        <w:t>.</w:t>
      </w:r>
    </w:p>
    <w:p w14:paraId="77977BC0" w14:textId="77777777" w:rsidR="00C77988" w:rsidRDefault="00C77988" w:rsidP="00255BA8">
      <w:pPr>
        <w:tabs>
          <w:tab w:val="left" w:pos="567"/>
        </w:tabs>
        <w:spacing w:line="240" w:lineRule="exact"/>
        <w:ind w:firstLine="142"/>
        <w:jc w:val="both"/>
        <w:rPr>
          <w:sz w:val="20"/>
          <w:szCs w:val="20"/>
        </w:rPr>
      </w:pPr>
    </w:p>
    <w:p w14:paraId="09736992" w14:textId="77777777" w:rsidR="00255BA8" w:rsidRPr="003C66FC" w:rsidRDefault="00255BA8" w:rsidP="00255BA8">
      <w:pPr>
        <w:spacing w:line="240" w:lineRule="exact"/>
        <w:jc w:val="center"/>
        <w:rPr>
          <w:b/>
          <w:i/>
          <w:sz w:val="20"/>
          <w:szCs w:val="20"/>
        </w:rPr>
      </w:pPr>
      <w:r w:rsidRPr="003C66FC">
        <w:rPr>
          <w:b/>
          <w:i/>
          <w:sz w:val="20"/>
          <w:szCs w:val="20"/>
        </w:rPr>
        <w:t>Научные доклады:</w:t>
      </w:r>
    </w:p>
    <w:p w14:paraId="2BA5B0F9" w14:textId="77777777" w:rsidR="00255BA8" w:rsidRPr="003C66FC" w:rsidRDefault="00255BA8" w:rsidP="00255BA8">
      <w:pPr>
        <w:spacing w:line="240" w:lineRule="exact"/>
        <w:jc w:val="center"/>
        <w:rPr>
          <w:sz w:val="20"/>
          <w:szCs w:val="20"/>
        </w:rPr>
      </w:pPr>
    </w:p>
    <w:p w14:paraId="0E831D5F" w14:textId="3E4BD151" w:rsidR="00255BA8" w:rsidRPr="00C4747B" w:rsidRDefault="00BE502F" w:rsidP="00255BA8">
      <w:pPr>
        <w:numPr>
          <w:ilvl w:val="0"/>
          <w:numId w:val="30"/>
        </w:numPr>
        <w:spacing w:line="240" w:lineRule="exact"/>
        <w:ind w:left="567" w:hanging="425"/>
        <w:jc w:val="both"/>
        <w:rPr>
          <w:sz w:val="20"/>
          <w:szCs w:val="20"/>
        </w:rPr>
      </w:pPr>
      <w:r w:rsidRPr="004C4A73">
        <w:rPr>
          <w:sz w:val="20"/>
          <w:szCs w:val="20"/>
        </w:rPr>
        <w:t>д.ф.н., доц.</w:t>
      </w:r>
      <w:r w:rsidRPr="004C4A73">
        <w:rPr>
          <w:b/>
          <w:sz w:val="20"/>
          <w:szCs w:val="20"/>
        </w:rPr>
        <w:t xml:space="preserve"> Голубева О.В.</w:t>
      </w:r>
      <w:r w:rsidRPr="004C4A73">
        <w:rPr>
          <w:sz w:val="20"/>
          <w:szCs w:val="20"/>
        </w:rPr>
        <w:t xml:space="preserve"> </w:t>
      </w:r>
      <w:r w:rsidR="00C4747B" w:rsidRPr="004C4A73">
        <w:rPr>
          <w:sz w:val="20"/>
          <w:szCs w:val="20"/>
        </w:rPr>
        <w:t>(</w:t>
      </w:r>
      <w:r w:rsidRPr="00BE502F">
        <w:rPr>
          <w:iCs/>
          <w:sz w:val="20"/>
          <w:szCs w:val="20"/>
        </w:rPr>
        <w:t xml:space="preserve">Смоленский гуманитарный </w:t>
      </w:r>
      <w:r w:rsidRPr="00BE502F">
        <w:rPr>
          <w:rFonts w:eastAsia="DengXian"/>
          <w:iCs/>
          <w:sz w:val="20"/>
          <w:szCs w:val="20"/>
        </w:rPr>
        <w:t>униве</w:t>
      </w:r>
      <w:r w:rsidRPr="00BE502F">
        <w:rPr>
          <w:rFonts w:eastAsia="DengXian"/>
          <w:iCs/>
          <w:sz w:val="20"/>
          <w:szCs w:val="20"/>
        </w:rPr>
        <w:t>р</w:t>
      </w:r>
      <w:r w:rsidRPr="00BE502F">
        <w:rPr>
          <w:rFonts w:eastAsia="DengXian"/>
          <w:iCs/>
          <w:sz w:val="20"/>
          <w:szCs w:val="20"/>
        </w:rPr>
        <w:t>ситет</w:t>
      </w:r>
      <w:r w:rsidRPr="00BE502F">
        <w:rPr>
          <w:iCs/>
          <w:sz w:val="20"/>
          <w:szCs w:val="20"/>
        </w:rPr>
        <w:t>, г. Смоленск</w:t>
      </w:r>
      <w:r w:rsidR="00C4747B" w:rsidRPr="00C4747B">
        <w:rPr>
          <w:rFonts w:eastAsia="Calibri"/>
          <w:sz w:val="20"/>
          <w:szCs w:val="20"/>
        </w:rPr>
        <w:t>)</w:t>
      </w:r>
    </w:p>
    <w:p w14:paraId="570A81FA" w14:textId="5E5810F5" w:rsidR="00255BA8" w:rsidRPr="00C4747B" w:rsidRDefault="00C4747B" w:rsidP="005B55E2">
      <w:pPr>
        <w:tabs>
          <w:tab w:val="left" w:pos="567"/>
        </w:tabs>
        <w:spacing w:after="60" w:line="240" w:lineRule="exact"/>
        <w:ind w:left="567"/>
        <w:jc w:val="both"/>
        <w:rPr>
          <w:i/>
          <w:sz w:val="20"/>
          <w:szCs w:val="20"/>
        </w:rPr>
      </w:pPr>
      <w:r w:rsidRPr="00C4747B">
        <w:rPr>
          <w:i/>
          <w:sz w:val="20"/>
          <w:szCs w:val="20"/>
        </w:rPr>
        <w:t>«</w:t>
      </w:r>
      <w:r w:rsidR="00BE502F" w:rsidRPr="00BE502F">
        <w:rPr>
          <w:i/>
          <w:iCs/>
          <w:sz w:val="20"/>
          <w:szCs w:val="20"/>
          <w:shd w:val="clear" w:color="auto" w:fill="FFFFFF"/>
        </w:rPr>
        <w:t>Фразеологические единицы в контексте речевого возде</w:t>
      </w:r>
      <w:r w:rsidR="00BE502F" w:rsidRPr="00BE502F">
        <w:rPr>
          <w:i/>
          <w:iCs/>
          <w:sz w:val="20"/>
          <w:szCs w:val="20"/>
          <w:shd w:val="clear" w:color="auto" w:fill="FFFFFF"/>
        </w:rPr>
        <w:t>й</w:t>
      </w:r>
      <w:r w:rsidR="00BE502F" w:rsidRPr="00BE502F">
        <w:rPr>
          <w:i/>
          <w:iCs/>
          <w:sz w:val="20"/>
          <w:szCs w:val="20"/>
          <w:shd w:val="clear" w:color="auto" w:fill="FFFFFF"/>
        </w:rPr>
        <w:t>ствия</w:t>
      </w:r>
      <w:r w:rsidRPr="00C4747B">
        <w:rPr>
          <w:i/>
          <w:sz w:val="20"/>
          <w:szCs w:val="20"/>
        </w:rPr>
        <w:t>».</w:t>
      </w:r>
    </w:p>
    <w:p w14:paraId="49294410" w14:textId="09DC9953" w:rsidR="00255BA8" w:rsidRDefault="00C4747B" w:rsidP="00255BA8">
      <w:pPr>
        <w:numPr>
          <w:ilvl w:val="0"/>
          <w:numId w:val="30"/>
        </w:numPr>
        <w:spacing w:line="240" w:lineRule="exact"/>
        <w:ind w:left="567" w:hanging="425"/>
        <w:jc w:val="both"/>
        <w:rPr>
          <w:sz w:val="20"/>
          <w:szCs w:val="20"/>
        </w:rPr>
      </w:pPr>
      <w:proofErr w:type="spellStart"/>
      <w:r>
        <w:rPr>
          <w:b/>
          <w:sz w:val="20"/>
          <w:szCs w:val="20"/>
        </w:rPr>
        <w:t>Жапаркулова</w:t>
      </w:r>
      <w:proofErr w:type="spellEnd"/>
      <w:r>
        <w:rPr>
          <w:b/>
          <w:sz w:val="20"/>
          <w:szCs w:val="20"/>
        </w:rPr>
        <w:t xml:space="preserve"> Н.Н.</w:t>
      </w:r>
      <w:r w:rsidR="00255BA8" w:rsidRPr="001E3186">
        <w:rPr>
          <w:sz w:val="20"/>
          <w:szCs w:val="20"/>
        </w:rPr>
        <w:t xml:space="preserve"> (</w:t>
      </w:r>
      <w:r w:rsidRPr="00C4747B">
        <w:rPr>
          <w:sz w:val="20"/>
          <w:szCs w:val="20"/>
        </w:rPr>
        <w:t>Курганский государственный университет, г. Курган</w:t>
      </w:r>
      <w:r w:rsidR="00255BA8" w:rsidRPr="001E3186">
        <w:rPr>
          <w:sz w:val="20"/>
          <w:szCs w:val="20"/>
        </w:rPr>
        <w:t>)</w:t>
      </w:r>
    </w:p>
    <w:p w14:paraId="4F24F766" w14:textId="35A794D1" w:rsidR="00255BA8" w:rsidRPr="00C4747B" w:rsidRDefault="00C4747B" w:rsidP="005B55E2">
      <w:pPr>
        <w:spacing w:after="60" w:line="240" w:lineRule="exact"/>
        <w:ind w:left="567"/>
        <w:jc w:val="both"/>
        <w:rPr>
          <w:sz w:val="20"/>
          <w:szCs w:val="20"/>
        </w:rPr>
      </w:pPr>
      <w:r w:rsidRPr="00C4747B">
        <w:rPr>
          <w:sz w:val="20"/>
          <w:szCs w:val="20"/>
        </w:rPr>
        <w:t>«</w:t>
      </w:r>
      <w:r w:rsidR="00BE502F" w:rsidRPr="00BE502F">
        <w:rPr>
          <w:bCs/>
          <w:i/>
          <w:iCs/>
          <w:sz w:val="20"/>
          <w:szCs w:val="20"/>
        </w:rPr>
        <w:t>Компаративные фразеологизмы с компонентом-</w:t>
      </w:r>
      <w:proofErr w:type="spellStart"/>
      <w:r w:rsidR="00BE502F" w:rsidRPr="00BE502F">
        <w:rPr>
          <w:bCs/>
          <w:i/>
          <w:iCs/>
          <w:sz w:val="20"/>
          <w:szCs w:val="20"/>
        </w:rPr>
        <w:t>зоонимом</w:t>
      </w:r>
      <w:proofErr w:type="spellEnd"/>
      <w:r w:rsidR="00BE502F" w:rsidRPr="00BE502F">
        <w:rPr>
          <w:bCs/>
          <w:i/>
          <w:iCs/>
          <w:sz w:val="20"/>
          <w:szCs w:val="20"/>
        </w:rPr>
        <w:t xml:space="preserve"> в повести Ч.</w:t>
      </w:r>
      <w:r w:rsidR="00425D0B">
        <w:rPr>
          <w:bCs/>
          <w:i/>
          <w:iCs/>
          <w:sz w:val="20"/>
          <w:szCs w:val="20"/>
        </w:rPr>
        <w:t xml:space="preserve"> </w:t>
      </w:r>
      <w:r w:rsidR="00BE502F" w:rsidRPr="00BE502F">
        <w:rPr>
          <w:bCs/>
          <w:i/>
          <w:iCs/>
          <w:sz w:val="20"/>
          <w:szCs w:val="20"/>
        </w:rPr>
        <w:t xml:space="preserve">Айтматова «Пегий пес, бегущий краем моря» (в </w:t>
      </w:r>
      <w:proofErr w:type="spellStart"/>
      <w:r w:rsidR="00BE502F" w:rsidRPr="00BE502F">
        <w:rPr>
          <w:bCs/>
          <w:i/>
          <w:iCs/>
          <w:sz w:val="20"/>
          <w:szCs w:val="20"/>
        </w:rPr>
        <w:t>п</w:t>
      </w:r>
      <w:r w:rsidR="00BE502F" w:rsidRPr="00BE502F">
        <w:rPr>
          <w:bCs/>
          <w:i/>
          <w:iCs/>
          <w:sz w:val="20"/>
          <w:szCs w:val="20"/>
        </w:rPr>
        <w:t>е</w:t>
      </w:r>
      <w:r w:rsidR="00BE502F" w:rsidRPr="00BE502F">
        <w:rPr>
          <w:bCs/>
          <w:i/>
          <w:iCs/>
          <w:sz w:val="20"/>
          <w:szCs w:val="20"/>
        </w:rPr>
        <w:t>реводоведческом</w:t>
      </w:r>
      <w:proofErr w:type="spellEnd"/>
      <w:r w:rsidR="00BE502F" w:rsidRPr="00BE502F">
        <w:rPr>
          <w:bCs/>
          <w:i/>
          <w:iCs/>
          <w:sz w:val="20"/>
          <w:szCs w:val="20"/>
        </w:rPr>
        <w:t xml:space="preserve"> аспекте)</w:t>
      </w:r>
      <w:r w:rsidRPr="00C4747B">
        <w:rPr>
          <w:sz w:val="20"/>
          <w:szCs w:val="20"/>
        </w:rPr>
        <w:t>».</w:t>
      </w:r>
    </w:p>
    <w:p w14:paraId="0BCD2001" w14:textId="3B174343" w:rsidR="00255BA8" w:rsidRPr="006B6BCC" w:rsidRDefault="00C4747B" w:rsidP="00255BA8">
      <w:pPr>
        <w:numPr>
          <w:ilvl w:val="0"/>
          <w:numId w:val="30"/>
        </w:numPr>
        <w:tabs>
          <w:tab w:val="left" w:pos="567"/>
        </w:tabs>
        <w:spacing w:line="240" w:lineRule="exact"/>
        <w:ind w:left="567" w:hanging="425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Иванова </w:t>
      </w:r>
      <w:r w:rsidR="00EB28AF">
        <w:rPr>
          <w:b/>
          <w:sz w:val="20"/>
          <w:szCs w:val="20"/>
        </w:rPr>
        <w:t>К</w:t>
      </w:r>
      <w:r>
        <w:rPr>
          <w:b/>
          <w:sz w:val="20"/>
          <w:szCs w:val="20"/>
        </w:rPr>
        <w:t>.В.</w:t>
      </w:r>
      <w:r w:rsidRPr="000030C1">
        <w:rPr>
          <w:sz w:val="20"/>
          <w:szCs w:val="20"/>
        </w:rPr>
        <w:t xml:space="preserve"> (</w:t>
      </w:r>
      <w:r w:rsidR="005B55E2">
        <w:rPr>
          <w:sz w:val="20"/>
          <w:szCs w:val="20"/>
        </w:rPr>
        <w:t>независимый исследователь</w:t>
      </w:r>
      <w:r w:rsidR="0031218F">
        <w:rPr>
          <w:rFonts w:eastAsia="Calibri"/>
          <w:sz w:val="20"/>
          <w:szCs w:val="20"/>
        </w:rPr>
        <w:t xml:space="preserve">, </w:t>
      </w:r>
      <w:r w:rsidRPr="00C77988">
        <w:rPr>
          <w:rFonts w:eastAsia="Calibri"/>
          <w:sz w:val="20"/>
          <w:szCs w:val="20"/>
        </w:rPr>
        <w:t xml:space="preserve">г. </w:t>
      </w:r>
      <w:r w:rsidR="005B55E2">
        <w:rPr>
          <w:rFonts w:eastAsia="Calibri"/>
          <w:sz w:val="20"/>
          <w:szCs w:val="20"/>
        </w:rPr>
        <w:t>Москва</w:t>
      </w:r>
      <w:r>
        <w:rPr>
          <w:rFonts w:eastAsia="Calibri"/>
          <w:sz w:val="20"/>
          <w:szCs w:val="20"/>
        </w:rPr>
        <w:t>)</w:t>
      </w:r>
    </w:p>
    <w:p w14:paraId="57517B7D" w14:textId="5ADEF3BD" w:rsidR="00255BA8" w:rsidRPr="00C4747B" w:rsidRDefault="00C4747B" w:rsidP="005B55E2">
      <w:pPr>
        <w:tabs>
          <w:tab w:val="left" w:pos="567"/>
        </w:tabs>
        <w:spacing w:after="60" w:line="240" w:lineRule="exact"/>
        <w:ind w:left="567"/>
        <w:jc w:val="both"/>
        <w:rPr>
          <w:sz w:val="20"/>
          <w:szCs w:val="20"/>
        </w:rPr>
      </w:pPr>
      <w:r w:rsidRPr="00C4747B">
        <w:rPr>
          <w:sz w:val="20"/>
          <w:szCs w:val="20"/>
        </w:rPr>
        <w:t>«</w:t>
      </w:r>
      <w:r w:rsidR="005B55E2" w:rsidRPr="005B55E2">
        <w:rPr>
          <w:i/>
          <w:iCs/>
          <w:sz w:val="20"/>
          <w:szCs w:val="20"/>
        </w:rPr>
        <w:t xml:space="preserve">Сравнительный анализ фразеологизмов с цветообозначением </w:t>
      </w:r>
      <w:r w:rsidR="005B55E2" w:rsidRPr="005B55E2">
        <w:rPr>
          <w:sz w:val="20"/>
          <w:szCs w:val="20"/>
        </w:rPr>
        <w:t>желтый</w:t>
      </w:r>
      <w:r w:rsidR="005B55E2" w:rsidRPr="005B55E2">
        <w:rPr>
          <w:i/>
          <w:iCs/>
          <w:sz w:val="20"/>
          <w:szCs w:val="20"/>
        </w:rPr>
        <w:t xml:space="preserve"> в русском, немецком и латышском языках</w:t>
      </w:r>
      <w:r w:rsidRPr="00C4747B">
        <w:rPr>
          <w:sz w:val="20"/>
          <w:szCs w:val="20"/>
        </w:rPr>
        <w:t>».</w:t>
      </w:r>
    </w:p>
    <w:p w14:paraId="65DB1606" w14:textId="149CF72A" w:rsidR="005B55E2" w:rsidRDefault="005B55E2" w:rsidP="00BA355E">
      <w:pPr>
        <w:numPr>
          <w:ilvl w:val="0"/>
          <w:numId w:val="30"/>
        </w:numPr>
        <w:tabs>
          <w:tab w:val="left" w:pos="567"/>
        </w:tabs>
        <w:spacing w:line="240" w:lineRule="exact"/>
        <w:ind w:left="567" w:hanging="425"/>
        <w:jc w:val="both"/>
        <w:rPr>
          <w:sz w:val="20"/>
          <w:szCs w:val="20"/>
        </w:rPr>
      </w:pPr>
      <w:proofErr w:type="spellStart"/>
      <w:r w:rsidRPr="005B55E2">
        <w:rPr>
          <w:b/>
          <w:bCs/>
          <w:sz w:val="20"/>
          <w:szCs w:val="20"/>
        </w:rPr>
        <w:t>Контанистова</w:t>
      </w:r>
      <w:proofErr w:type="spellEnd"/>
      <w:r w:rsidRPr="005B55E2">
        <w:rPr>
          <w:b/>
          <w:bCs/>
          <w:sz w:val="20"/>
          <w:szCs w:val="20"/>
        </w:rPr>
        <w:t xml:space="preserve"> А.И.</w:t>
      </w:r>
      <w:r>
        <w:rPr>
          <w:sz w:val="20"/>
          <w:szCs w:val="20"/>
        </w:rPr>
        <w:t xml:space="preserve"> (</w:t>
      </w:r>
      <w:r w:rsidRPr="005B55E2">
        <w:rPr>
          <w:rFonts w:eastAsia="Calibri"/>
          <w:iCs/>
          <w:sz w:val="20"/>
          <w:szCs w:val="20"/>
          <w:lang w:eastAsia="en-US"/>
        </w:rPr>
        <w:t>Владимирск</w:t>
      </w:r>
      <w:r>
        <w:rPr>
          <w:rFonts w:eastAsia="Calibri"/>
          <w:iCs/>
          <w:sz w:val="20"/>
          <w:szCs w:val="20"/>
          <w:lang w:eastAsia="en-US"/>
        </w:rPr>
        <w:t>ий</w:t>
      </w:r>
      <w:r w:rsidRPr="005B55E2">
        <w:rPr>
          <w:rFonts w:eastAsia="Calibri"/>
          <w:iCs/>
          <w:sz w:val="20"/>
          <w:szCs w:val="20"/>
          <w:lang w:eastAsia="en-US"/>
        </w:rPr>
        <w:t xml:space="preserve"> государственн</w:t>
      </w:r>
      <w:r>
        <w:rPr>
          <w:rFonts w:eastAsia="Calibri"/>
          <w:iCs/>
          <w:sz w:val="20"/>
          <w:szCs w:val="20"/>
          <w:lang w:eastAsia="en-US"/>
        </w:rPr>
        <w:t>ый</w:t>
      </w:r>
      <w:r w:rsidRPr="005B55E2">
        <w:rPr>
          <w:rFonts w:eastAsia="Calibri"/>
          <w:iCs/>
          <w:sz w:val="20"/>
          <w:szCs w:val="20"/>
          <w:lang w:eastAsia="en-US"/>
        </w:rPr>
        <w:t xml:space="preserve"> универс</w:t>
      </w:r>
      <w:r w:rsidRPr="005B55E2">
        <w:rPr>
          <w:rFonts w:eastAsia="Calibri"/>
          <w:iCs/>
          <w:sz w:val="20"/>
          <w:szCs w:val="20"/>
          <w:lang w:eastAsia="en-US"/>
        </w:rPr>
        <w:t>и</w:t>
      </w:r>
      <w:r w:rsidRPr="005B55E2">
        <w:rPr>
          <w:rFonts w:eastAsia="Calibri"/>
          <w:iCs/>
          <w:sz w:val="20"/>
          <w:szCs w:val="20"/>
          <w:lang w:eastAsia="en-US"/>
        </w:rPr>
        <w:t>тет имени А.Г. и Н.Г. Столетовых, г. Владимир</w:t>
      </w:r>
      <w:r>
        <w:rPr>
          <w:sz w:val="20"/>
          <w:szCs w:val="20"/>
        </w:rPr>
        <w:t>)</w:t>
      </w:r>
    </w:p>
    <w:p w14:paraId="64C2BDED" w14:textId="2AFE7518" w:rsidR="005B55E2" w:rsidRPr="005B55E2" w:rsidRDefault="005B55E2" w:rsidP="005B55E2">
      <w:pPr>
        <w:tabs>
          <w:tab w:val="left" w:pos="567"/>
        </w:tabs>
        <w:spacing w:after="60" w:line="240" w:lineRule="exact"/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>«</w:t>
      </w:r>
      <w:r w:rsidRPr="005B55E2">
        <w:rPr>
          <w:i/>
          <w:iCs/>
          <w:sz w:val="20"/>
          <w:szCs w:val="20"/>
        </w:rPr>
        <w:t xml:space="preserve">Развитие фразеологии английского языка в рамках </w:t>
      </w:r>
      <w:proofErr w:type="spellStart"/>
      <w:r w:rsidRPr="005B55E2">
        <w:rPr>
          <w:i/>
          <w:iCs/>
          <w:sz w:val="20"/>
          <w:szCs w:val="20"/>
        </w:rPr>
        <w:t>полипар</w:t>
      </w:r>
      <w:r w:rsidRPr="005B55E2">
        <w:rPr>
          <w:i/>
          <w:iCs/>
          <w:sz w:val="20"/>
          <w:szCs w:val="20"/>
        </w:rPr>
        <w:t>а</w:t>
      </w:r>
      <w:r w:rsidRPr="005B55E2">
        <w:rPr>
          <w:i/>
          <w:iCs/>
          <w:sz w:val="20"/>
          <w:szCs w:val="20"/>
        </w:rPr>
        <w:t>дигмального</w:t>
      </w:r>
      <w:proofErr w:type="spellEnd"/>
      <w:r w:rsidRPr="005B55E2">
        <w:rPr>
          <w:i/>
          <w:iCs/>
          <w:sz w:val="20"/>
          <w:szCs w:val="20"/>
        </w:rPr>
        <w:t xml:space="preserve"> подхода</w:t>
      </w:r>
      <w:r>
        <w:rPr>
          <w:sz w:val="20"/>
          <w:szCs w:val="20"/>
        </w:rPr>
        <w:t>».</w:t>
      </w:r>
    </w:p>
    <w:p w14:paraId="6FF8C5DE" w14:textId="4AD9E57B" w:rsidR="00CD110B" w:rsidRDefault="00CD110B" w:rsidP="00BA355E">
      <w:pPr>
        <w:numPr>
          <w:ilvl w:val="0"/>
          <w:numId w:val="30"/>
        </w:numPr>
        <w:tabs>
          <w:tab w:val="left" w:pos="567"/>
        </w:tabs>
        <w:spacing w:line="240" w:lineRule="exact"/>
        <w:ind w:left="567" w:hanging="425"/>
        <w:jc w:val="both"/>
        <w:rPr>
          <w:sz w:val="20"/>
          <w:szCs w:val="20"/>
        </w:rPr>
      </w:pPr>
      <w:r w:rsidRPr="00CD110B">
        <w:rPr>
          <w:b/>
          <w:bCs/>
          <w:sz w:val="20"/>
          <w:szCs w:val="20"/>
        </w:rPr>
        <w:t>Лушникова И.И.</w:t>
      </w:r>
      <w:r>
        <w:rPr>
          <w:sz w:val="20"/>
          <w:szCs w:val="20"/>
        </w:rPr>
        <w:t xml:space="preserve"> (Российский университет дружбы народов, г. Москва)</w:t>
      </w:r>
    </w:p>
    <w:p w14:paraId="24458284" w14:textId="3760608F" w:rsidR="00CD110B" w:rsidRPr="00CD110B" w:rsidRDefault="00CD110B" w:rsidP="00CD110B">
      <w:pPr>
        <w:tabs>
          <w:tab w:val="left" w:pos="567"/>
        </w:tabs>
        <w:spacing w:after="60" w:line="240" w:lineRule="exact"/>
        <w:ind w:left="567"/>
        <w:jc w:val="both"/>
        <w:rPr>
          <w:sz w:val="20"/>
          <w:szCs w:val="20"/>
        </w:rPr>
      </w:pPr>
      <w:r w:rsidRPr="00CD110B">
        <w:rPr>
          <w:i/>
          <w:iCs/>
          <w:sz w:val="20"/>
          <w:szCs w:val="20"/>
        </w:rPr>
        <w:t>«Фоновые знания как элементы фразеологической картины м</w:t>
      </w:r>
      <w:r w:rsidRPr="00CD110B">
        <w:rPr>
          <w:i/>
          <w:iCs/>
          <w:sz w:val="20"/>
          <w:szCs w:val="20"/>
        </w:rPr>
        <w:t>и</w:t>
      </w:r>
      <w:r w:rsidRPr="00CD110B">
        <w:rPr>
          <w:i/>
          <w:iCs/>
          <w:sz w:val="20"/>
          <w:szCs w:val="20"/>
        </w:rPr>
        <w:t>ра»</w:t>
      </w:r>
      <w:r>
        <w:rPr>
          <w:sz w:val="20"/>
          <w:szCs w:val="20"/>
        </w:rPr>
        <w:t>.</w:t>
      </w:r>
    </w:p>
    <w:p w14:paraId="1775CF08" w14:textId="776B71C7" w:rsidR="00BA355E" w:rsidRPr="006B6BCC" w:rsidRDefault="005B55E2" w:rsidP="00BA355E">
      <w:pPr>
        <w:numPr>
          <w:ilvl w:val="0"/>
          <w:numId w:val="30"/>
        </w:numPr>
        <w:tabs>
          <w:tab w:val="left" w:pos="567"/>
        </w:tabs>
        <w:spacing w:line="240" w:lineRule="exact"/>
        <w:ind w:left="567" w:hanging="425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Михайлова Е.С. </w:t>
      </w:r>
      <w:r w:rsidRPr="006B6BCC">
        <w:rPr>
          <w:sz w:val="20"/>
          <w:szCs w:val="20"/>
        </w:rPr>
        <w:t>(</w:t>
      </w:r>
      <w:r>
        <w:rPr>
          <w:sz w:val="20"/>
          <w:szCs w:val="20"/>
        </w:rPr>
        <w:t>Военный</w:t>
      </w:r>
      <w:r w:rsidRPr="00BA355E">
        <w:rPr>
          <w:sz w:val="20"/>
          <w:szCs w:val="20"/>
        </w:rPr>
        <w:t xml:space="preserve"> университет, г. </w:t>
      </w:r>
      <w:r>
        <w:rPr>
          <w:sz w:val="20"/>
          <w:szCs w:val="20"/>
        </w:rPr>
        <w:t>Москва</w:t>
      </w:r>
      <w:r w:rsidR="00BA355E" w:rsidRPr="006B6BCC">
        <w:rPr>
          <w:sz w:val="20"/>
          <w:szCs w:val="20"/>
        </w:rPr>
        <w:t>)</w:t>
      </w:r>
    </w:p>
    <w:p w14:paraId="1D943196" w14:textId="692BEEF7" w:rsidR="00BA355E" w:rsidRPr="00BA355E" w:rsidRDefault="00BA355E" w:rsidP="00BA355E">
      <w:pPr>
        <w:tabs>
          <w:tab w:val="left" w:pos="567"/>
        </w:tabs>
        <w:spacing w:after="60" w:line="240" w:lineRule="exact"/>
        <w:ind w:left="567"/>
        <w:jc w:val="both"/>
        <w:rPr>
          <w:i/>
          <w:sz w:val="20"/>
          <w:szCs w:val="20"/>
        </w:rPr>
      </w:pPr>
      <w:r w:rsidRPr="00BA355E">
        <w:rPr>
          <w:i/>
          <w:sz w:val="20"/>
          <w:szCs w:val="20"/>
        </w:rPr>
        <w:t>«</w:t>
      </w:r>
      <w:r w:rsidR="005B55E2" w:rsidRPr="005B55E2">
        <w:rPr>
          <w:bCs/>
          <w:i/>
          <w:sz w:val="20"/>
          <w:szCs w:val="20"/>
        </w:rPr>
        <w:t>Окказиональность в болгарской фразеологии</w:t>
      </w:r>
      <w:r w:rsidRPr="00BA355E">
        <w:rPr>
          <w:i/>
          <w:sz w:val="20"/>
          <w:szCs w:val="20"/>
        </w:rPr>
        <w:t>».</w:t>
      </w:r>
    </w:p>
    <w:p w14:paraId="593F0C80" w14:textId="77777777" w:rsidR="00BA355E" w:rsidRPr="006B6BCC" w:rsidRDefault="00BA355E" w:rsidP="00BA355E">
      <w:pPr>
        <w:numPr>
          <w:ilvl w:val="0"/>
          <w:numId w:val="30"/>
        </w:numPr>
        <w:tabs>
          <w:tab w:val="left" w:pos="567"/>
        </w:tabs>
        <w:spacing w:line="240" w:lineRule="exact"/>
        <w:ind w:left="567" w:hanging="425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Москвичева С.Г. </w:t>
      </w:r>
      <w:r w:rsidRPr="006B6BCC">
        <w:rPr>
          <w:sz w:val="20"/>
          <w:szCs w:val="20"/>
        </w:rPr>
        <w:t>(</w:t>
      </w:r>
      <w:r w:rsidRPr="00BA355E">
        <w:rPr>
          <w:sz w:val="20"/>
          <w:szCs w:val="20"/>
        </w:rPr>
        <w:t>Курганский государственный университет, г. Курган</w:t>
      </w:r>
      <w:r w:rsidRPr="006B6BCC">
        <w:rPr>
          <w:sz w:val="20"/>
          <w:szCs w:val="20"/>
        </w:rPr>
        <w:t>)</w:t>
      </w:r>
    </w:p>
    <w:p w14:paraId="62CF6F80" w14:textId="68AB72A9" w:rsidR="00BA355E" w:rsidRPr="00BA355E" w:rsidRDefault="00BA355E" w:rsidP="00BA355E">
      <w:pPr>
        <w:tabs>
          <w:tab w:val="left" w:pos="567"/>
        </w:tabs>
        <w:spacing w:after="60" w:line="240" w:lineRule="exact"/>
        <w:ind w:left="567"/>
        <w:jc w:val="both"/>
        <w:rPr>
          <w:i/>
          <w:sz w:val="20"/>
          <w:szCs w:val="20"/>
        </w:rPr>
      </w:pPr>
      <w:r w:rsidRPr="00BA355E">
        <w:rPr>
          <w:i/>
          <w:sz w:val="20"/>
          <w:szCs w:val="20"/>
        </w:rPr>
        <w:t>«</w:t>
      </w:r>
      <w:proofErr w:type="spellStart"/>
      <w:r w:rsidR="005B55E2" w:rsidRPr="005B55E2">
        <w:rPr>
          <w:bCs/>
          <w:i/>
          <w:iCs/>
          <w:sz w:val="20"/>
          <w:szCs w:val="20"/>
        </w:rPr>
        <w:t>Лингвокультурологические</w:t>
      </w:r>
      <w:proofErr w:type="spellEnd"/>
      <w:r w:rsidR="005B55E2" w:rsidRPr="005B55E2">
        <w:rPr>
          <w:bCs/>
          <w:i/>
          <w:iCs/>
          <w:sz w:val="20"/>
          <w:szCs w:val="20"/>
        </w:rPr>
        <w:t xml:space="preserve"> особенности фразеологизмов с компонентом «сердце» в русском и таджикском языках</w:t>
      </w:r>
      <w:r w:rsidRPr="00BA355E">
        <w:rPr>
          <w:i/>
          <w:sz w:val="20"/>
          <w:szCs w:val="20"/>
        </w:rPr>
        <w:t>».</w:t>
      </w:r>
    </w:p>
    <w:p w14:paraId="4AF57C02" w14:textId="28095FE7" w:rsidR="00BA355E" w:rsidRPr="00CD110B" w:rsidRDefault="00CD110B" w:rsidP="00BA355E">
      <w:pPr>
        <w:numPr>
          <w:ilvl w:val="0"/>
          <w:numId w:val="30"/>
        </w:numPr>
        <w:tabs>
          <w:tab w:val="left" w:pos="567"/>
        </w:tabs>
        <w:spacing w:line="240" w:lineRule="exact"/>
        <w:ind w:left="567" w:hanging="425"/>
        <w:jc w:val="both"/>
        <w:rPr>
          <w:sz w:val="20"/>
          <w:szCs w:val="20"/>
        </w:rPr>
      </w:pPr>
      <w:proofErr w:type="spellStart"/>
      <w:r w:rsidRPr="00CD110B">
        <w:rPr>
          <w:b/>
          <w:sz w:val="20"/>
          <w:szCs w:val="20"/>
        </w:rPr>
        <w:t>Р</w:t>
      </w:r>
      <w:r w:rsidR="00BA355E" w:rsidRPr="00CD110B">
        <w:rPr>
          <w:b/>
          <w:sz w:val="20"/>
          <w:szCs w:val="20"/>
        </w:rPr>
        <w:t>о</w:t>
      </w:r>
      <w:r w:rsidRPr="00CD110B">
        <w:rPr>
          <w:b/>
          <w:sz w:val="20"/>
          <w:szCs w:val="20"/>
        </w:rPr>
        <w:t>котянская</w:t>
      </w:r>
      <w:proofErr w:type="spellEnd"/>
      <w:r w:rsidR="00BA355E" w:rsidRPr="00CD110B">
        <w:rPr>
          <w:b/>
          <w:sz w:val="20"/>
          <w:szCs w:val="20"/>
        </w:rPr>
        <w:t xml:space="preserve"> </w:t>
      </w:r>
      <w:r w:rsidRPr="00CD110B">
        <w:rPr>
          <w:b/>
          <w:sz w:val="20"/>
          <w:szCs w:val="20"/>
        </w:rPr>
        <w:t>М</w:t>
      </w:r>
      <w:r w:rsidR="00BA355E" w:rsidRPr="00CD110B">
        <w:rPr>
          <w:b/>
          <w:sz w:val="20"/>
          <w:szCs w:val="20"/>
        </w:rPr>
        <w:t>.</w:t>
      </w:r>
      <w:r w:rsidRPr="00CD110B">
        <w:rPr>
          <w:b/>
          <w:sz w:val="20"/>
          <w:szCs w:val="20"/>
        </w:rPr>
        <w:t>М</w:t>
      </w:r>
      <w:r w:rsidR="00BA355E" w:rsidRPr="00CD110B">
        <w:rPr>
          <w:b/>
          <w:sz w:val="20"/>
          <w:szCs w:val="20"/>
        </w:rPr>
        <w:t xml:space="preserve">. </w:t>
      </w:r>
      <w:r w:rsidR="00BA355E" w:rsidRPr="00CD110B">
        <w:rPr>
          <w:sz w:val="20"/>
          <w:szCs w:val="20"/>
        </w:rPr>
        <w:t>(</w:t>
      </w:r>
      <w:r w:rsidRPr="00CD110B">
        <w:rPr>
          <w:rFonts w:eastAsia="Calibri"/>
          <w:sz w:val="20"/>
          <w:szCs w:val="20"/>
          <w:lang w:eastAsia="en-US"/>
        </w:rPr>
        <w:t>Московский энергетический институт</w:t>
      </w:r>
      <w:r w:rsidR="00BA355E" w:rsidRPr="00CD110B">
        <w:rPr>
          <w:sz w:val="20"/>
          <w:szCs w:val="20"/>
        </w:rPr>
        <w:t>, г. Москва)</w:t>
      </w:r>
    </w:p>
    <w:p w14:paraId="46A331E4" w14:textId="78D5B035" w:rsidR="00BA355E" w:rsidRPr="00BA355E" w:rsidRDefault="00BA355E" w:rsidP="00BA355E">
      <w:pPr>
        <w:tabs>
          <w:tab w:val="left" w:pos="567"/>
        </w:tabs>
        <w:spacing w:after="60" w:line="240" w:lineRule="exact"/>
        <w:ind w:left="567"/>
        <w:jc w:val="both"/>
        <w:rPr>
          <w:i/>
          <w:sz w:val="20"/>
          <w:szCs w:val="20"/>
        </w:rPr>
      </w:pPr>
      <w:r w:rsidRPr="00BA355E">
        <w:rPr>
          <w:i/>
          <w:sz w:val="20"/>
          <w:szCs w:val="20"/>
        </w:rPr>
        <w:t>«</w:t>
      </w:r>
      <w:r w:rsidR="00CD110B" w:rsidRPr="00CD110B">
        <w:rPr>
          <w:i/>
          <w:iCs/>
          <w:sz w:val="20"/>
          <w:szCs w:val="20"/>
        </w:rPr>
        <w:t>Использование метафор в современной российской и испанской прессе в контексте отражения проблемы национализма</w:t>
      </w:r>
      <w:r w:rsidRPr="00BA355E">
        <w:rPr>
          <w:i/>
          <w:sz w:val="20"/>
          <w:szCs w:val="20"/>
        </w:rPr>
        <w:t>».</w:t>
      </w:r>
    </w:p>
    <w:p w14:paraId="6BE15BD4" w14:textId="77777777" w:rsidR="00255BA8" w:rsidRPr="003C66FC" w:rsidRDefault="00255BA8" w:rsidP="00255BA8">
      <w:pPr>
        <w:tabs>
          <w:tab w:val="left" w:pos="567"/>
        </w:tabs>
        <w:spacing w:after="60" w:line="240" w:lineRule="exact"/>
        <w:ind w:left="567"/>
        <w:jc w:val="both"/>
        <w:rPr>
          <w:sz w:val="20"/>
          <w:szCs w:val="20"/>
        </w:rPr>
      </w:pPr>
    </w:p>
    <w:p w14:paraId="3F8CC6F5" w14:textId="77777777" w:rsidR="00255BA8" w:rsidRDefault="00255BA8" w:rsidP="00255BA8">
      <w:pPr>
        <w:spacing w:line="240" w:lineRule="exact"/>
        <w:jc w:val="center"/>
        <w:rPr>
          <w:sz w:val="20"/>
          <w:szCs w:val="20"/>
        </w:rPr>
      </w:pPr>
    </w:p>
    <w:p w14:paraId="16B9710F" w14:textId="77777777" w:rsidR="00255BA8" w:rsidRPr="00D72BAA" w:rsidRDefault="00255BA8" w:rsidP="00255BA8">
      <w:pPr>
        <w:spacing w:line="240" w:lineRule="exact"/>
        <w:jc w:val="center"/>
        <w:rPr>
          <w:b/>
          <w:sz w:val="20"/>
          <w:szCs w:val="20"/>
        </w:rPr>
      </w:pPr>
      <w:r>
        <w:rPr>
          <w:sz w:val="20"/>
          <w:szCs w:val="20"/>
        </w:rPr>
        <w:br w:type="page"/>
      </w:r>
      <w:r w:rsidRPr="003C66FC">
        <w:rPr>
          <w:b/>
          <w:sz w:val="20"/>
          <w:szCs w:val="20"/>
        </w:rPr>
        <w:t xml:space="preserve">Секция </w:t>
      </w:r>
      <w:r w:rsidRPr="003C66FC">
        <w:rPr>
          <w:b/>
          <w:sz w:val="20"/>
          <w:szCs w:val="20"/>
          <w:lang w:val="et-EE"/>
        </w:rPr>
        <w:t>V</w:t>
      </w:r>
      <w:r>
        <w:rPr>
          <w:b/>
          <w:sz w:val="20"/>
          <w:szCs w:val="20"/>
          <w:lang w:val="en-US"/>
        </w:rPr>
        <w:t>II</w:t>
      </w:r>
    </w:p>
    <w:p w14:paraId="4898A7A5" w14:textId="77777777" w:rsidR="00D67C75" w:rsidRDefault="00D67C75" w:rsidP="00255BA8">
      <w:pPr>
        <w:spacing w:line="240" w:lineRule="exact"/>
        <w:jc w:val="center"/>
        <w:rPr>
          <w:b/>
          <w:bCs/>
          <w:sz w:val="20"/>
          <w:szCs w:val="20"/>
        </w:rPr>
      </w:pPr>
      <w:r w:rsidRPr="00D67C75">
        <w:rPr>
          <w:b/>
          <w:bCs/>
          <w:sz w:val="20"/>
          <w:szCs w:val="20"/>
        </w:rPr>
        <w:t xml:space="preserve">КОММУНИКАТИВНЫЕ СТРАТЕГИИ КУЛЬТУРНЫХ </w:t>
      </w:r>
    </w:p>
    <w:p w14:paraId="63330DEF" w14:textId="2B787E79" w:rsidR="00255BA8" w:rsidRPr="00D67C75" w:rsidRDefault="00D67C75" w:rsidP="00255BA8">
      <w:pPr>
        <w:spacing w:line="240" w:lineRule="exact"/>
        <w:jc w:val="center"/>
        <w:rPr>
          <w:b/>
          <w:bCs/>
          <w:sz w:val="20"/>
          <w:szCs w:val="20"/>
        </w:rPr>
      </w:pPr>
      <w:r w:rsidRPr="00D67C75">
        <w:rPr>
          <w:b/>
          <w:bCs/>
          <w:sz w:val="20"/>
          <w:szCs w:val="20"/>
        </w:rPr>
        <w:t>ПРОСТРАНСТВ</w:t>
      </w:r>
    </w:p>
    <w:p w14:paraId="38AA8096" w14:textId="77777777" w:rsidR="00255BA8" w:rsidRPr="003C66FC" w:rsidRDefault="00255BA8" w:rsidP="00255BA8">
      <w:pPr>
        <w:spacing w:line="240" w:lineRule="exact"/>
        <w:jc w:val="center"/>
        <w:rPr>
          <w:b/>
          <w:sz w:val="20"/>
          <w:szCs w:val="20"/>
        </w:rPr>
      </w:pPr>
    </w:p>
    <w:p w14:paraId="0013D084" w14:textId="77777777" w:rsidR="00255BA8" w:rsidRPr="003C66FC" w:rsidRDefault="00255BA8" w:rsidP="00255BA8">
      <w:pPr>
        <w:spacing w:line="240" w:lineRule="exact"/>
        <w:jc w:val="both"/>
        <w:rPr>
          <w:b/>
          <w:sz w:val="20"/>
          <w:szCs w:val="20"/>
        </w:rPr>
      </w:pPr>
      <w:r w:rsidRPr="003C66FC">
        <w:rPr>
          <w:b/>
          <w:sz w:val="20"/>
          <w:szCs w:val="20"/>
        </w:rPr>
        <w:t>Время выступления – 10 мин.</w:t>
      </w:r>
    </w:p>
    <w:p w14:paraId="1332F926" w14:textId="77777777" w:rsidR="00255BA8" w:rsidRPr="003C66FC" w:rsidRDefault="00255BA8" w:rsidP="00255BA8">
      <w:pPr>
        <w:spacing w:line="240" w:lineRule="exact"/>
        <w:jc w:val="both"/>
        <w:rPr>
          <w:b/>
          <w:sz w:val="20"/>
          <w:szCs w:val="20"/>
        </w:rPr>
      </w:pPr>
    </w:p>
    <w:p w14:paraId="258CEC31" w14:textId="74DCDA8C" w:rsidR="0031218F" w:rsidRPr="007A42CD" w:rsidRDefault="0031218F" w:rsidP="0031218F">
      <w:pPr>
        <w:tabs>
          <w:tab w:val="left" w:pos="567"/>
        </w:tabs>
        <w:spacing w:line="240" w:lineRule="exact"/>
        <w:ind w:left="567" w:hanging="425"/>
        <w:jc w:val="both"/>
        <w:rPr>
          <w:sz w:val="20"/>
          <w:szCs w:val="20"/>
        </w:rPr>
      </w:pPr>
      <w:r w:rsidRPr="007A42CD">
        <w:rPr>
          <w:sz w:val="20"/>
          <w:szCs w:val="20"/>
        </w:rPr>
        <w:t xml:space="preserve">Руководители: д.ф.н., </w:t>
      </w:r>
      <w:r w:rsidR="0031591F">
        <w:rPr>
          <w:sz w:val="20"/>
          <w:szCs w:val="20"/>
        </w:rPr>
        <w:t>проф</w:t>
      </w:r>
      <w:r w:rsidR="0031591F" w:rsidRPr="0009344E">
        <w:rPr>
          <w:sz w:val="20"/>
          <w:szCs w:val="20"/>
        </w:rPr>
        <w:t xml:space="preserve">. </w:t>
      </w:r>
      <w:r w:rsidR="0031591F" w:rsidRPr="0031591F">
        <w:rPr>
          <w:bCs/>
          <w:sz w:val="20"/>
          <w:szCs w:val="20"/>
        </w:rPr>
        <w:t>МАЗИРКА И.О</w:t>
      </w:r>
      <w:r w:rsidRPr="007A42CD">
        <w:rPr>
          <w:spacing w:val="-4"/>
          <w:sz w:val="20"/>
          <w:szCs w:val="20"/>
        </w:rPr>
        <w:t>.</w:t>
      </w:r>
      <w:r w:rsidRPr="007A42CD">
        <w:rPr>
          <w:sz w:val="20"/>
          <w:szCs w:val="20"/>
        </w:rPr>
        <w:t>,</w:t>
      </w:r>
    </w:p>
    <w:p w14:paraId="2A4DDC94" w14:textId="77777777" w:rsidR="0031218F" w:rsidRPr="007A42CD" w:rsidRDefault="0031218F" w:rsidP="0031218F">
      <w:pPr>
        <w:tabs>
          <w:tab w:val="left" w:pos="567"/>
        </w:tabs>
        <w:spacing w:line="240" w:lineRule="exact"/>
        <w:ind w:left="567" w:hanging="425"/>
        <w:jc w:val="both"/>
        <w:rPr>
          <w:sz w:val="20"/>
          <w:szCs w:val="20"/>
        </w:rPr>
      </w:pPr>
      <w:r w:rsidRPr="007A42CD">
        <w:rPr>
          <w:sz w:val="20"/>
          <w:szCs w:val="20"/>
        </w:rPr>
        <w:tab/>
      </w:r>
      <w:r w:rsidRPr="007A42CD">
        <w:rPr>
          <w:sz w:val="20"/>
          <w:szCs w:val="20"/>
        </w:rPr>
        <w:tab/>
      </w:r>
      <w:r w:rsidRPr="007A42CD">
        <w:rPr>
          <w:sz w:val="20"/>
          <w:szCs w:val="20"/>
        </w:rPr>
        <w:tab/>
        <w:t xml:space="preserve"> к.ф.н., доц. БЕЛЯКОВ М.В.</w:t>
      </w:r>
    </w:p>
    <w:p w14:paraId="0813D3B0" w14:textId="4E510593" w:rsidR="0031218F" w:rsidRDefault="0031218F" w:rsidP="0031218F">
      <w:pPr>
        <w:tabs>
          <w:tab w:val="left" w:pos="567"/>
        </w:tabs>
        <w:spacing w:line="240" w:lineRule="exact"/>
        <w:ind w:left="567" w:hanging="425"/>
        <w:jc w:val="both"/>
        <w:rPr>
          <w:sz w:val="20"/>
          <w:szCs w:val="20"/>
        </w:rPr>
      </w:pPr>
      <w:r w:rsidRPr="007A42CD">
        <w:rPr>
          <w:sz w:val="20"/>
          <w:szCs w:val="20"/>
        </w:rPr>
        <w:t xml:space="preserve">Секретарь: </w:t>
      </w:r>
      <w:r w:rsidRPr="007A42CD">
        <w:rPr>
          <w:sz w:val="20"/>
          <w:szCs w:val="20"/>
        </w:rPr>
        <w:tab/>
      </w:r>
      <w:r w:rsidR="00B500FA">
        <w:rPr>
          <w:sz w:val="20"/>
          <w:szCs w:val="20"/>
        </w:rPr>
        <w:t>ПОКУСАЕВА Л.</w:t>
      </w:r>
      <w:r w:rsidRPr="007A42CD">
        <w:rPr>
          <w:sz w:val="20"/>
          <w:szCs w:val="20"/>
        </w:rPr>
        <w:t>И.</w:t>
      </w:r>
    </w:p>
    <w:p w14:paraId="7BACCA12" w14:textId="77777777" w:rsidR="0031218F" w:rsidRDefault="0031218F" w:rsidP="00255BA8">
      <w:pPr>
        <w:tabs>
          <w:tab w:val="left" w:pos="567"/>
        </w:tabs>
        <w:spacing w:line="240" w:lineRule="exact"/>
        <w:ind w:left="567" w:hanging="425"/>
        <w:jc w:val="both"/>
        <w:rPr>
          <w:sz w:val="20"/>
          <w:szCs w:val="20"/>
        </w:rPr>
      </w:pPr>
    </w:p>
    <w:p w14:paraId="2ED10B27" w14:textId="77777777" w:rsidR="00255BA8" w:rsidRPr="003C66FC" w:rsidRDefault="00255BA8" w:rsidP="00255BA8">
      <w:pPr>
        <w:spacing w:line="240" w:lineRule="exact"/>
        <w:jc w:val="center"/>
        <w:rPr>
          <w:b/>
          <w:i/>
          <w:sz w:val="20"/>
          <w:szCs w:val="20"/>
        </w:rPr>
      </w:pPr>
      <w:r w:rsidRPr="003C66FC">
        <w:rPr>
          <w:b/>
          <w:i/>
          <w:sz w:val="20"/>
          <w:szCs w:val="20"/>
        </w:rPr>
        <w:t>Научные доклады:</w:t>
      </w:r>
    </w:p>
    <w:p w14:paraId="24A59F53" w14:textId="77777777" w:rsidR="00255BA8" w:rsidRPr="003C66FC" w:rsidRDefault="00255BA8" w:rsidP="00255BA8">
      <w:pPr>
        <w:spacing w:line="240" w:lineRule="exact"/>
        <w:jc w:val="center"/>
        <w:rPr>
          <w:sz w:val="20"/>
          <w:szCs w:val="20"/>
        </w:rPr>
      </w:pPr>
    </w:p>
    <w:p w14:paraId="00DE09EC" w14:textId="2BA07D3C" w:rsidR="00255BA8" w:rsidRPr="00D67C75" w:rsidRDefault="00E65F5E" w:rsidP="00255BA8">
      <w:pPr>
        <w:numPr>
          <w:ilvl w:val="0"/>
          <w:numId w:val="21"/>
        </w:numPr>
        <w:spacing w:line="240" w:lineRule="exact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д</w:t>
      </w:r>
      <w:bookmarkStart w:id="2" w:name="_GoBack"/>
      <w:bookmarkEnd w:id="2"/>
      <w:r w:rsidR="00350CFC" w:rsidRPr="00D67C75">
        <w:rPr>
          <w:sz w:val="20"/>
          <w:szCs w:val="20"/>
        </w:rPr>
        <w:t xml:space="preserve">.ф.н., доц. </w:t>
      </w:r>
      <w:r w:rsidR="00350CFC" w:rsidRPr="00D67C75">
        <w:rPr>
          <w:b/>
          <w:sz w:val="20"/>
          <w:szCs w:val="20"/>
        </w:rPr>
        <w:t>Беляков М.В.</w:t>
      </w:r>
      <w:r w:rsidR="00350CFC" w:rsidRPr="00D67C75">
        <w:rPr>
          <w:sz w:val="20"/>
          <w:szCs w:val="20"/>
        </w:rPr>
        <w:t xml:space="preserve"> (Московский государственный инст</w:t>
      </w:r>
      <w:r w:rsidR="00350CFC" w:rsidRPr="00D67C75">
        <w:rPr>
          <w:sz w:val="20"/>
          <w:szCs w:val="20"/>
        </w:rPr>
        <w:t>и</w:t>
      </w:r>
      <w:r w:rsidR="00350CFC" w:rsidRPr="00D67C75">
        <w:rPr>
          <w:sz w:val="20"/>
          <w:szCs w:val="20"/>
        </w:rPr>
        <w:t xml:space="preserve">тут международных отношений (университет) МИД России, г. Москва), </w:t>
      </w:r>
      <w:r w:rsidR="00255BA8" w:rsidRPr="00D67C75">
        <w:rPr>
          <w:sz w:val="20"/>
          <w:szCs w:val="20"/>
        </w:rPr>
        <w:t xml:space="preserve">д.ф.н., проф. </w:t>
      </w:r>
      <w:r w:rsidR="00350CFC" w:rsidRPr="00D67C75">
        <w:rPr>
          <w:b/>
          <w:sz w:val="20"/>
          <w:szCs w:val="20"/>
        </w:rPr>
        <w:t>Максименко О.И</w:t>
      </w:r>
      <w:r w:rsidR="00255BA8" w:rsidRPr="00D67C75">
        <w:rPr>
          <w:b/>
          <w:sz w:val="20"/>
          <w:szCs w:val="20"/>
        </w:rPr>
        <w:t>.</w:t>
      </w:r>
      <w:r w:rsidR="00255BA8" w:rsidRPr="00D67C75">
        <w:rPr>
          <w:sz w:val="20"/>
          <w:szCs w:val="20"/>
        </w:rPr>
        <w:t xml:space="preserve"> (</w:t>
      </w:r>
      <w:r w:rsidR="00D67C75" w:rsidRPr="00D67C75">
        <w:rPr>
          <w:sz w:val="20"/>
          <w:szCs w:val="20"/>
        </w:rPr>
        <w:t>Государственного ун</w:t>
      </w:r>
      <w:r w:rsidR="00D67C75" w:rsidRPr="00D67C75">
        <w:rPr>
          <w:sz w:val="20"/>
          <w:szCs w:val="20"/>
        </w:rPr>
        <w:t>и</w:t>
      </w:r>
      <w:r w:rsidR="00D67C75" w:rsidRPr="00D67C75">
        <w:rPr>
          <w:sz w:val="20"/>
          <w:szCs w:val="20"/>
        </w:rPr>
        <w:t>верситета просвещения, г. Мытищи Московской области</w:t>
      </w:r>
      <w:r w:rsidR="00255BA8" w:rsidRPr="00D67C75">
        <w:rPr>
          <w:sz w:val="20"/>
          <w:szCs w:val="20"/>
        </w:rPr>
        <w:t>)</w:t>
      </w:r>
    </w:p>
    <w:p w14:paraId="612F633F" w14:textId="6798E858" w:rsidR="00255BA8" w:rsidRPr="00350CFC" w:rsidRDefault="00255BA8" w:rsidP="00255BA8">
      <w:pPr>
        <w:spacing w:after="60" w:line="240" w:lineRule="exact"/>
        <w:ind w:left="425"/>
        <w:jc w:val="both"/>
        <w:rPr>
          <w:i/>
          <w:sz w:val="20"/>
          <w:szCs w:val="20"/>
        </w:rPr>
      </w:pPr>
      <w:r w:rsidRPr="00350CFC">
        <w:rPr>
          <w:i/>
          <w:sz w:val="20"/>
          <w:szCs w:val="20"/>
        </w:rPr>
        <w:t>«</w:t>
      </w:r>
      <w:r w:rsidR="00D67C75" w:rsidRPr="00D67C75">
        <w:rPr>
          <w:i/>
          <w:iCs/>
          <w:sz w:val="20"/>
          <w:szCs w:val="20"/>
        </w:rPr>
        <w:t xml:space="preserve">Диалоговые системы: история развития и чат-боты </w:t>
      </w:r>
      <w:r w:rsidR="00D67C75" w:rsidRPr="00D67C75">
        <w:rPr>
          <w:i/>
          <w:iCs/>
          <w:sz w:val="20"/>
          <w:szCs w:val="20"/>
          <w:lang w:val="en-US"/>
        </w:rPr>
        <w:t>GPT</w:t>
      </w:r>
      <w:r w:rsidR="00D67C75" w:rsidRPr="00D67C75">
        <w:rPr>
          <w:i/>
          <w:iCs/>
          <w:sz w:val="20"/>
          <w:szCs w:val="20"/>
        </w:rPr>
        <w:t xml:space="preserve"> как новая </w:t>
      </w:r>
      <w:proofErr w:type="spellStart"/>
      <w:r w:rsidR="00D67C75" w:rsidRPr="00D67C75">
        <w:rPr>
          <w:i/>
          <w:iCs/>
          <w:sz w:val="20"/>
          <w:szCs w:val="20"/>
        </w:rPr>
        <w:t>лингвосемиотическая</w:t>
      </w:r>
      <w:proofErr w:type="spellEnd"/>
      <w:r w:rsidR="00D67C75" w:rsidRPr="00D67C75">
        <w:rPr>
          <w:i/>
          <w:iCs/>
          <w:sz w:val="20"/>
          <w:szCs w:val="20"/>
        </w:rPr>
        <w:t xml:space="preserve"> реальность</w:t>
      </w:r>
      <w:r w:rsidRPr="00350CFC">
        <w:rPr>
          <w:i/>
          <w:sz w:val="20"/>
          <w:szCs w:val="20"/>
        </w:rPr>
        <w:t>».</w:t>
      </w:r>
    </w:p>
    <w:p w14:paraId="71FF50C9" w14:textId="492526EA" w:rsidR="00255BA8" w:rsidRPr="00D67C75" w:rsidRDefault="00255BA8" w:rsidP="00255BA8">
      <w:pPr>
        <w:numPr>
          <w:ilvl w:val="0"/>
          <w:numId w:val="21"/>
        </w:numPr>
        <w:spacing w:line="240" w:lineRule="exact"/>
        <w:ind w:left="425" w:hanging="425"/>
        <w:jc w:val="both"/>
        <w:rPr>
          <w:sz w:val="20"/>
          <w:szCs w:val="20"/>
        </w:rPr>
      </w:pPr>
      <w:r w:rsidRPr="00D67C75">
        <w:rPr>
          <w:sz w:val="20"/>
          <w:szCs w:val="20"/>
        </w:rPr>
        <w:t>д.ф.</w:t>
      </w:r>
      <w:r w:rsidR="00350CFC" w:rsidRPr="00D67C75">
        <w:rPr>
          <w:sz w:val="20"/>
          <w:szCs w:val="20"/>
        </w:rPr>
        <w:t xml:space="preserve">н. </w:t>
      </w:r>
      <w:r w:rsidR="00D67C75" w:rsidRPr="00D67C75">
        <w:rPr>
          <w:b/>
          <w:sz w:val="20"/>
          <w:szCs w:val="20"/>
        </w:rPr>
        <w:t xml:space="preserve">И </w:t>
      </w:r>
      <w:proofErr w:type="spellStart"/>
      <w:r w:rsidR="00D67C75" w:rsidRPr="00D67C75">
        <w:rPr>
          <w:b/>
          <w:sz w:val="20"/>
          <w:szCs w:val="20"/>
        </w:rPr>
        <w:t>Ынгён</w:t>
      </w:r>
      <w:proofErr w:type="spellEnd"/>
      <w:r w:rsidR="00350CFC" w:rsidRPr="00D67C75">
        <w:rPr>
          <w:b/>
          <w:sz w:val="20"/>
          <w:szCs w:val="20"/>
        </w:rPr>
        <w:t xml:space="preserve"> </w:t>
      </w:r>
      <w:r w:rsidR="00350CFC" w:rsidRPr="00D67C75">
        <w:rPr>
          <w:sz w:val="20"/>
          <w:szCs w:val="20"/>
        </w:rPr>
        <w:t>(</w:t>
      </w:r>
      <w:r w:rsidR="00D67C75" w:rsidRPr="00D67C75">
        <w:rPr>
          <w:rFonts w:eastAsia="Malgun Gothic"/>
          <w:kern w:val="2"/>
          <w:sz w:val="20"/>
          <w:szCs w:val="20"/>
          <w:lang w:eastAsia="ko-KR"/>
        </w:rPr>
        <w:t xml:space="preserve">Университет иностранных языков </w:t>
      </w:r>
      <w:proofErr w:type="spellStart"/>
      <w:r w:rsidR="00D67C75" w:rsidRPr="00D67C75">
        <w:rPr>
          <w:rFonts w:eastAsia="Malgun Gothic"/>
          <w:kern w:val="2"/>
          <w:sz w:val="20"/>
          <w:szCs w:val="20"/>
          <w:lang w:eastAsia="ko-KR"/>
        </w:rPr>
        <w:t>Хангук</w:t>
      </w:r>
      <w:proofErr w:type="spellEnd"/>
      <w:r w:rsidR="00D67C75" w:rsidRPr="00D67C75">
        <w:rPr>
          <w:rFonts w:eastAsia="Malgun Gothic"/>
          <w:kern w:val="2"/>
          <w:sz w:val="20"/>
          <w:szCs w:val="20"/>
          <w:lang w:eastAsia="ko-KR"/>
        </w:rPr>
        <w:t>, г. Сеул (Республика Корея)</w:t>
      </w:r>
      <w:r w:rsidR="00350CFC" w:rsidRPr="00D67C75">
        <w:rPr>
          <w:sz w:val="20"/>
          <w:szCs w:val="20"/>
        </w:rPr>
        <w:t>)</w:t>
      </w:r>
    </w:p>
    <w:p w14:paraId="6ACB1FB6" w14:textId="4522984B" w:rsidR="00255BA8" w:rsidRPr="00350CFC" w:rsidRDefault="00350CFC" w:rsidP="00255BA8">
      <w:pPr>
        <w:spacing w:after="60" w:line="240" w:lineRule="exact"/>
        <w:ind w:left="426"/>
        <w:jc w:val="both"/>
        <w:rPr>
          <w:i/>
          <w:sz w:val="20"/>
          <w:szCs w:val="20"/>
        </w:rPr>
      </w:pPr>
      <w:r w:rsidRPr="00350CFC">
        <w:rPr>
          <w:i/>
          <w:sz w:val="20"/>
          <w:szCs w:val="20"/>
        </w:rPr>
        <w:t>«</w:t>
      </w:r>
      <w:r w:rsidR="00056EFF" w:rsidRPr="00056EFF">
        <w:rPr>
          <w:bCs/>
          <w:i/>
          <w:iCs/>
          <w:sz w:val="20"/>
          <w:szCs w:val="20"/>
        </w:rPr>
        <w:t>Анализ разницы между социокультурной интерпретацией и р</w:t>
      </w:r>
      <w:r w:rsidR="00056EFF" w:rsidRPr="00056EFF">
        <w:rPr>
          <w:bCs/>
          <w:i/>
          <w:iCs/>
          <w:sz w:val="20"/>
          <w:szCs w:val="20"/>
        </w:rPr>
        <w:t>е</w:t>
      </w:r>
      <w:r w:rsidR="00056EFF" w:rsidRPr="00056EFF">
        <w:rPr>
          <w:bCs/>
          <w:i/>
          <w:iCs/>
          <w:sz w:val="20"/>
          <w:szCs w:val="20"/>
        </w:rPr>
        <w:t>альным использованием корейского слова «</w:t>
      </w:r>
      <w:proofErr w:type="spellStart"/>
      <w:r w:rsidR="00056EFF" w:rsidRPr="00056EFF">
        <w:rPr>
          <w:bCs/>
          <w:i/>
          <w:iCs/>
          <w:sz w:val="20"/>
          <w:szCs w:val="20"/>
        </w:rPr>
        <w:t>оппа</w:t>
      </w:r>
      <w:proofErr w:type="spellEnd"/>
      <w:r w:rsidR="00056EFF" w:rsidRPr="00056EFF">
        <w:rPr>
          <w:bCs/>
          <w:i/>
          <w:iCs/>
          <w:sz w:val="20"/>
          <w:szCs w:val="20"/>
        </w:rPr>
        <w:t>» в корейских т</w:t>
      </w:r>
      <w:r w:rsidR="00056EFF" w:rsidRPr="00056EFF">
        <w:rPr>
          <w:bCs/>
          <w:i/>
          <w:iCs/>
          <w:sz w:val="20"/>
          <w:szCs w:val="20"/>
        </w:rPr>
        <w:t>е</w:t>
      </w:r>
      <w:r w:rsidR="00056EFF" w:rsidRPr="00056EFF">
        <w:rPr>
          <w:bCs/>
          <w:i/>
          <w:iCs/>
          <w:sz w:val="20"/>
          <w:szCs w:val="20"/>
        </w:rPr>
        <w:t>лесериалах</w:t>
      </w:r>
      <w:r w:rsidRPr="00350CFC">
        <w:rPr>
          <w:i/>
          <w:sz w:val="20"/>
          <w:szCs w:val="20"/>
        </w:rPr>
        <w:t>».</w:t>
      </w:r>
    </w:p>
    <w:p w14:paraId="0D8C6A27" w14:textId="26694F9A" w:rsidR="00255BA8" w:rsidRPr="0009344E" w:rsidRDefault="00350CFC" w:rsidP="00255BA8">
      <w:pPr>
        <w:numPr>
          <w:ilvl w:val="0"/>
          <w:numId w:val="21"/>
        </w:numPr>
        <w:spacing w:line="240" w:lineRule="exact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д</w:t>
      </w:r>
      <w:r w:rsidR="00255BA8" w:rsidRPr="0009344E">
        <w:rPr>
          <w:sz w:val="20"/>
          <w:szCs w:val="20"/>
        </w:rPr>
        <w:t>.</w:t>
      </w:r>
      <w:r>
        <w:rPr>
          <w:sz w:val="20"/>
          <w:szCs w:val="20"/>
        </w:rPr>
        <w:t>ф</w:t>
      </w:r>
      <w:r w:rsidR="00255BA8" w:rsidRPr="0009344E">
        <w:rPr>
          <w:sz w:val="20"/>
          <w:szCs w:val="20"/>
        </w:rPr>
        <w:t xml:space="preserve">.н., </w:t>
      </w:r>
      <w:r w:rsidR="00056EFF">
        <w:rPr>
          <w:sz w:val="20"/>
          <w:szCs w:val="20"/>
        </w:rPr>
        <w:t>проф</w:t>
      </w:r>
      <w:r w:rsidR="00255BA8" w:rsidRPr="0009344E">
        <w:rPr>
          <w:sz w:val="20"/>
          <w:szCs w:val="20"/>
        </w:rPr>
        <w:t xml:space="preserve">. </w:t>
      </w:r>
      <w:proofErr w:type="spellStart"/>
      <w:r w:rsidR="00056EFF">
        <w:rPr>
          <w:b/>
          <w:sz w:val="20"/>
          <w:szCs w:val="20"/>
        </w:rPr>
        <w:t>Мазирка</w:t>
      </w:r>
      <w:proofErr w:type="spellEnd"/>
      <w:r w:rsidR="00056EFF">
        <w:rPr>
          <w:b/>
          <w:sz w:val="20"/>
          <w:szCs w:val="20"/>
        </w:rPr>
        <w:t xml:space="preserve"> И.О</w:t>
      </w:r>
      <w:r>
        <w:rPr>
          <w:b/>
          <w:sz w:val="20"/>
          <w:szCs w:val="20"/>
        </w:rPr>
        <w:t xml:space="preserve">. </w:t>
      </w:r>
      <w:r w:rsidR="00255BA8" w:rsidRPr="0009344E">
        <w:rPr>
          <w:sz w:val="20"/>
          <w:szCs w:val="20"/>
        </w:rPr>
        <w:t>(</w:t>
      </w:r>
      <w:r w:rsidR="00056EFF" w:rsidRPr="00E515E9">
        <w:rPr>
          <w:sz w:val="20"/>
          <w:szCs w:val="20"/>
        </w:rPr>
        <w:t>Государственн</w:t>
      </w:r>
      <w:r w:rsidR="00056EFF">
        <w:rPr>
          <w:sz w:val="20"/>
          <w:szCs w:val="20"/>
        </w:rPr>
        <w:t>ый</w:t>
      </w:r>
      <w:r w:rsidR="00056EFF" w:rsidRPr="00E515E9">
        <w:rPr>
          <w:sz w:val="20"/>
          <w:szCs w:val="20"/>
        </w:rPr>
        <w:t xml:space="preserve"> университет пр</w:t>
      </w:r>
      <w:r w:rsidR="00056EFF" w:rsidRPr="00E515E9">
        <w:rPr>
          <w:sz w:val="20"/>
          <w:szCs w:val="20"/>
        </w:rPr>
        <w:t>о</w:t>
      </w:r>
      <w:r w:rsidR="00056EFF" w:rsidRPr="00E515E9">
        <w:rPr>
          <w:sz w:val="20"/>
          <w:szCs w:val="20"/>
        </w:rPr>
        <w:t>свещения</w:t>
      </w:r>
      <w:r w:rsidR="00056EFF" w:rsidRPr="00E515E9">
        <w:rPr>
          <w:i/>
          <w:sz w:val="20"/>
          <w:szCs w:val="20"/>
        </w:rPr>
        <w:t>,</w:t>
      </w:r>
      <w:r w:rsidR="00056EFF" w:rsidRPr="00E515E9">
        <w:rPr>
          <w:sz w:val="20"/>
          <w:szCs w:val="20"/>
        </w:rPr>
        <w:t xml:space="preserve"> г. Мытищи Московской области</w:t>
      </w:r>
      <w:r w:rsidR="00255BA8" w:rsidRPr="0009344E">
        <w:rPr>
          <w:sz w:val="20"/>
          <w:szCs w:val="20"/>
        </w:rPr>
        <w:t>)</w:t>
      </w:r>
    </w:p>
    <w:p w14:paraId="5ED11655" w14:textId="3F19D4DA" w:rsidR="00255BA8" w:rsidRPr="00350CFC" w:rsidRDefault="00350CFC" w:rsidP="00255BA8">
      <w:pPr>
        <w:spacing w:after="60" w:line="240" w:lineRule="exact"/>
        <w:ind w:left="425"/>
        <w:jc w:val="both"/>
        <w:rPr>
          <w:i/>
          <w:sz w:val="20"/>
          <w:szCs w:val="20"/>
        </w:rPr>
      </w:pPr>
      <w:r w:rsidRPr="00350CFC">
        <w:rPr>
          <w:i/>
          <w:sz w:val="20"/>
          <w:szCs w:val="20"/>
        </w:rPr>
        <w:t>«</w:t>
      </w:r>
      <w:r w:rsidR="00056EFF" w:rsidRPr="00056EFF">
        <w:rPr>
          <w:i/>
          <w:iCs/>
          <w:sz w:val="20"/>
          <w:szCs w:val="20"/>
        </w:rPr>
        <w:t>Вербальные способы регулирования и преодоления эмоционал</w:t>
      </w:r>
      <w:r w:rsidR="00056EFF" w:rsidRPr="00056EFF">
        <w:rPr>
          <w:i/>
          <w:iCs/>
          <w:sz w:val="20"/>
          <w:szCs w:val="20"/>
        </w:rPr>
        <w:t>ь</w:t>
      </w:r>
      <w:r w:rsidR="00056EFF" w:rsidRPr="00056EFF">
        <w:rPr>
          <w:i/>
          <w:iCs/>
          <w:sz w:val="20"/>
          <w:szCs w:val="20"/>
        </w:rPr>
        <w:t>ного напряжения между оппонентами в общественно-политическом дискурсе</w:t>
      </w:r>
      <w:r w:rsidRPr="00350CFC">
        <w:rPr>
          <w:i/>
          <w:sz w:val="20"/>
          <w:szCs w:val="20"/>
        </w:rPr>
        <w:t>».</w:t>
      </w:r>
    </w:p>
    <w:p w14:paraId="1652B59D" w14:textId="5D9375D7" w:rsidR="00255BA8" w:rsidRPr="0009344E" w:rsidRDefault="00350CFC" w:rsidP="00255BA8">
      <w:pPr>
        <w:numPr>
          <w:ilvl w:val="0"/>
          <w:numId w:val="21"/>
        </w:numPr>
        <w:spacing w:line="240" w:lineRule="exact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д</w:t>
      </w:r>
      <w:r w:rsidR="00255BA8" w:rsidRPr="0009344E">
        <w:rPr>
          <w:sz w:val="20"/>
          <w:szCs w:val="20"/>
        </w:rPr>
        <w:t xml:space="preserve">.ф.н., </w:t>
      </w:r>
      <w:r w:rsidR="00056EFF">
        <w:rPr>
          <w:sz w:val="20"/>
          <w:szCs w:val="20"/>
        </w:rPr>
        <w:t>пр</w:t>
      </w:r>
      <w:r w:rsidR="00255BA8" w:rsidRPr="0009344E">
        <w:rPr>
          <w:sz w:val="20"/>
          <w:szCs w:val="20"/>
        </w:rPr>
        <w:t>о</w:t>
      </w:r>
      <w:r w:rsidR="00056EFF">
        <w:rPr>
          <w:sz w:val="20"/>
          <w:szCs w:val="20"/>
        </w:rPr>
        <w:t>ф</w:t>
      </w:r>
      <w:r w:rsidR="00255BA8" w:rsidRPr="0009344E">
        <w:rPr>
          <w:sz w:val="20"/>
          <w:szCs w:val="20"/>
        </w:rPr>
        <w:t xml:space="preserve">. </w:t>
      </w:r>
      <w:r w:rsidR="00056EFF">
        <w:rPr>
          <w:b/>
          <w:sz w:val="20"/>
          <w:szCs w:val="20"/>
        </w:rPr>
        <w:t>П</w:t>
      </w:r>
      <w:r>
        <w:rPr>
          <w:b/>
          <w:sz w:val="20"/>
          <w:szCs w:val="20"/>
        </w:rPr>
        <w:t>о</w:t>
      </w:r>
      <w:r w:rsidR="00056EFF">
        <w:rPr>
          <w:b/>
          <w:sz w:val="20"/>
          <w:szCs w:val="20"/>
        </w:rPr>
        <w:t>п</w:t>
      </w:r>
      <w:r>
        <w:rPr>
          <w:b/>
          <w:sz w:val="20"/>
          <w:szCs w:val="20"/>
        </w:rPr>
        <w:t xml:space="preserve">ова </w:t>
      </w:r>
      <w:r w:rsidR="00056EFF">
        <w:rPr>
          <w:b/>
          <w:sz w:val="20"/>
          <w:szCs w:val="20"/>
        </w:rPr>
        <w:t>Т</w:t>
      </w:r>
      <w:r>
        <w:rPr>
          <w:b/>
          <w:sz w:val="20"/>
          <w:szCs w:val="20"/>
        </w:rPr>
        <w:t>.</w:t>
      </w:r>
      <w:r w:rsidR="00056EFF">
        <w:rPr>
          <w:b/>
          <w:sz w:val="20"/>
          <w:szCs w:val="20"/>
        </w:rPr>
        <w:t>Г</w:t>
      </w:r>
      <w:r w:rsidR="00255BA8" w:rsidRPr="0009344E">
        <w:rPr>
          <w:b/>
          <w:sz w:val="20"/>
          <w:szCs w:val="20"/>
        </w:rPr>
        <w:t>.</w:t>
      </w:r>
      <w:r w:rsidR="00255BA8" w:rsidRPr="0009344E">
        <w:rPr>
          <w:sz w:val="20"/>
          <w:szCs w:val="20"/>
        </w:rPr>
        <w:t xml:space="preserve"> (</w:t>
      </w:r>
      <w:r w:rsidR="00056EFF" w:rsidRPr="00A87C13">
        <w:rPr>
          <w:sz w:val="20"/>
          <w:szCs w:val="20"/>
        </w:rPr>
        <w:t>Военный университет</w:t>
      </w:r>
      <w:r w:rsidR="00255BA8" w:rsidRPr="0009344E">
        <w:rPr>
          <w:sz w:val="20"/>
          <w:szCs w:val="20"/>
        </w:rPr>
        <w:t>, г. Москва)</w:t>
      </w:r>
    </w:p>
    <w:p w14:paraId="7E0E0FBD" w14:textId="0F0B60F7" w:rsidR="00255BA8" w:rsidRPr="00350CFC" w:rsidRDefault="00350CFC" w:rsidP="00255BA8">
      <w:pPr>
        <w:spacing w:after="60" w:line="240" w:lineRule="exact"/>
        <w:ind w:left="425"/>
        <w:jc w:val="both"/>
        <w:rPr>
          <w:i/>
          <w:sz w:val="20"/>
          <w:szCs w:val="20"/>
        </w:rPr>
      </w:pPr>
      <w:r w:rsidRPr="00350CFC">
        <w:rPr>
          <w:i/>
          <w:sz w:val="20"/>
          <w:szCs w:val="20"/>
        </w:rPr>
        <w:t>«</w:t>
      </w:r>
      <w:r w:rsidR="00056EFF" w:rsidRPr="00056EFF">
        <w:rPr>
          <w:bCs/>
          <w:i/>
          <w:iCs/>
          <w:color w:val="000000"/>
          <w:sz w:val="20"/>
          <w:szCs w:val="20"/>
        </w:rPr>
        <w:t>Прагматика межкультурной коммуникации</w:t>
      </w:r>
      <w:r w:rsidRPr="00350CFC">
        <w:rPr>
          <w:i/>
          <w:sz w:val="20"/>
          <w:szCs w:val="20"/>
        </w:rPr>
        <w:t>».</w:t>
      </w:r>
    </w:p>
    <w:p w14:paraId="7C7EBF57" w14:textId="0F8E701C" w:rsidR="00255BA8" w:rsidRPr="0026054C" w:rsidRDefault="00056EFF" w:rsidP="00255BA8">
      <w:pPr>
        <w:numPr>
          <w:ilvl w:val="0"/>
          <w:numId w:val="21"/>
        </w:numPr>
        <w:spacing w:line="240" w:lineRule="exact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к</w:t>
      </w:r>
      <w:r w:rsidR="00255BA8" w:rsidRPr="0026054C">
        <w:rPr>
          <w:sz w:val="20"/>
          <w:szCs w:val="20"/>
        </w:rPr>
        <w:t>.ф.н.</w:t>
      </w:r>
      <w:r w:rsidR="00255BA8">
        <w:rPr>
          <w:sz w:val="20"/>
          <w:szCs w:val="20"/>
        </w:rPr>
        <w:t xml:space="preserve">, </w:t>
      </w:r>
      <w:r>
        <w:rPr>
          <w:sz w:val="20"/>
          <w:szCs w:val="20"/>
        </w:rPr>
        <w:t>д</w:t>
      </w:r>
      <w:r w:rsidR="00350CFC">
        <w:rPr>
          <w:sz w:val="20"/>
          <w:szCs w:val="20"/>
        </w:rPr>
        <w:t>о</w:t>
      </w:r>
      <w:r>
        <w:rPr>
          <w:sz w:val="20"/>
          <w:szCs w:val="20"/>
        </w:rPr>
        <w:t>ц</w:t>
      </w:r>
      <w:r w:rsidR="00255BA8">
        <w:rPr>
          <w:sz w:val="20"/>
          <w:szCs w:val="20"/>
        </w:rPr>
        <w:t>.</w:t>
      </w:r>
      <w:r w:rsidR="00255BA8" w:rsidRPr="0026054C">
        <w:rPr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Г</w:t>
      </w:r>
      <w:r w:rsidR="00350CFC">
        <w:rPr>
          <w:b/>
          <w:sz w:val="20"/>
          <w:szCs w:val="20"/>
        </w:rPr>
        <w:t>о</w:t>
      </w:r>
      <w:r>
        <w:rPr>
          <w:b/>
          <w:sz w:val="20"/>
          <w:szCs w:val="20"/>
        </w:rPr>
        <w:t>льев</w:t>
      </w:r>
      <w:proofErr w:type="spellEnd"/>
      <w:r w:rsidR="00350CFC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А</w:t>
      </w:r>
      <w:r w:rsidR="00350CFC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>А</w:t>
      </w:r>
      <w:r w:rsidR="00255BA8" w:rsidRPr="0026054C">
        <w:rPr>
          <w:b/>
          <w:sz w:val="20"/>
          <w:szCs w:val="20"/>
        </w:rPr>
        <w:t>.</w:t>
      </w:r>
      <w:r w:rsidR="00255BA8" w:rsidRPr="0026054C">
        <w:rPr>
          <w:sz w:val="20"/>
          <w:szCs w:val="20"/>
        </w:rPr>
        <w:t xml:space="preserve"> (</w:t>
      </w:r>
      <w:r w:rsidR="00255BA8" w:rsidRPr="00A87C13">
        <w:rPr>
          <w:sz w:val="20"/>
          <w:szCs w:val="20"/>
        </w:rPr>
        <w:t>Военный университет</w:t>
      </w:r>
      <w:r w:rsidR="00350CFC">
        <w:rPr>
          <w:sz w:val="20"/>
          <w:szCs w:val="20"/>
        </w:rPr>
        <w:t>, г. Москва</w:t>
      </w:r>
      <w:r w:rsidR="00255BA8" w:rsidRPr="0026054C">
        <w:rPr>
          <w:sz w:val="20"/>
          <w:szCs w:val="20"/>
        </w:rPr>
        <w:t>)</w:t>
      </w:r>
    </w:p>
    <w:p w14:paraId="257F6C36" w14:textId="767F307B" w:rsidR="00255BA8" w:rsidRPr="00350CFC" w:rsidRDefault="00350CFC" w:rsidP="00255BA8">
      <w:pPr>
        <w:spacing w:after="60" w:line="240" w:lineRule="exact"/>
        <w:ind w:left="425"/>
        <w:jc w:val="both"/>
        <w:rPr>
          <w:i/>
          <w:sz w:val="20"/>
          <w:szCs w:val="20"/>
        </w:rPr>
      </w:pPr>
      <w:r w:rsidRPr="00350CFC">
        <w:rPr>
          <w:i/>
          <w:sz w:val="20"/>
          <w:szCs w:val="20"/>
        </w:rPr>
        <w:t>«</w:t>
      </w:r>
      <w:proofErr w:type="spellStart"/>
      <w:r w:rsidR="0046650C" w:rsidRPr="0046650C">
        <w:rPr>
          <w:i/>
          <w:iCs/>
          <w:color w:val="000000"/>
          <w:spacing w:val="-8"/>
          <w:kern w:val="36"/>
          <w:sz w:val="20"/>
          <w:szCs w:val="20"/>
        </w:rPr>
        <w:t>Лингвопропаганда</w:t>
      </w:r>
      <w:proofErr w:type="spellEnd"/>
      <w:r w:rsidRPr="00350CFC">
        <w:rPr>
          <w:i/>
          <w:sz w:val="20"/>
          <w:szCs w:val="20"/>
        </w:rPr>
        <w:t>».</w:t>
      </w:r>
    </w:p>
    <w:p w14:paraId="5CAA8E8E" w14:textId="1EABFCE8" w:rsidR="000A7EC8" w:rsidRDefault="00B500FA" w:rsidP="00255BA8">
      <w:pPr>
        <w:numPr>
          <w:ilvl w:val="0"/>
          <w:numId w:val="21"/>
        </w:numPr>
        <w:spacing w:line="240" w:lineRule="exact"/>
        <w:ind w:left="426" w:hanging="426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д</w:t>
      </w:r>
      <w:r w:rsidR="000A7EC8">
        <w:rPr>
          <w:sz w:val="20"/>
          <w:szCs w:val="20"/>
        </w:rPr>
        <w:t xml:space="preserve">.ф.н., доц. </w:t>
      </w:r>
      <w:r w:rsidR="000A7EC8" w:rsidRPr="000A7EC8">
        <w:rPr>
          <w:b/>
          <w:bCs/>
          <w:sz w:val="20"/>
          <w:szCs w:val="20"/>
        </w:rPr>
        <w:t>Ларионова М.В.</w:t>
      </w:r>
      <w:r w:rsidR="000A7EC8">
        <w:rPr>
          <w:sz w:val="20"/>
          <w:szCs w:val="20"/>
        </w:rPr>
        <w:t xml:space="preserve"> (</w:t>
      </w:r>
      <w:r w:rsidR="000A7EC8" w:rsidRPr="00FF26C1">
        <w:rPr>
          <w:sz w:val="20"/>
          <w:szCs w:val="20"/>
        </w:rPr>
        <w:t xml:space="preserve">Московский государственный </w:t>
      </w:r>
      <w:r w:rsidR="000A7EC8">
        <w:rPr>
          <w:sz w:val="20"/>
          <w:szCs w:val="20"/>
        </w:rPr>
        <w:t>и</w:t>
      </w:r>
      <w:r w:rsidR="000A7EC8">
        <w:rPr>
          <w:sz w:val="20"/>
          <w:szCs w:val="20"/>
        </w:rPr>
        <w:t>н</w:t>
      </w:r>
      <w:r w:rsidR="000A7EC8">
        <w:rPr>
          <w:sz w:val="20"/>
          <w:szCs w:val="20"/>
        </w:rPr>
        <w:t>ститут международных отношений (</w:t>
      </w:r>
      <w:r w:rsidR="000A7EC8" w:rsidRPr="00FF26C1">
        <w:rPr>
          <w:sz w:val="20"/>
          <w:szCs w:val="20"/>
        </w:rPr>
        <w:t>университет</w:t>
      </w:r>
      <w:r w:rsidR="000A7EC8">
        <w:rPr>
          <w:sz w:val="20"/>
          <w:szCs w:val="20"/>
        </w:rPr>
        <w:t>) МИД России, г. Москва)</w:t>
      </w:r>
      <w:proofErr w:type="gramEnd"/>
    </w:p>
    <w:p w14:paraId="5B7BC24A" w14:textId="6B4279E2" w:rsidR="000A7EC8" w:rsidRDefault="000A7EC8" w:rsidP="000A7EC8">
      <w:pPr>
        <w:spacing w:line="240" w:lineRule="exact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«</w:t>
      </w:r>
      <w:r w:rsidRPr="000A7EC8">
        <w:rPr>
          <w:i/>
          <w:iCs/>
          <w:sz w:val="20"/>
          <w:szCs w:val="20"/>
        </w:rPr>
        <w:t>Дискурсивная роль гиперссылок в испанской политической и</w:t>
      </w:r>
      <w:r w:rsidRPr="000A7EC8">
        <w:rPr>
          <w:i/>
          <w:iCs/>
          <w:sz w:val="20"/>
          <w:szCs w:val="20"/>
        </w:rPr>
        <w:t>н</w:t>
      </w:r>
      <w:r w:rsidRPr="000A7EC8">
        <w:rPr>
          <w:i/>
          <w:iCs/>
          <w:sz w:val="20"/>
          <w:szCs w:val="20"/>
        </w:rPr>
        <w:t>тернет-коммуникации</w:t>
      </w:r>
      <w:r>
        <w:rPr>
          <w:sz w:val="20"/>
          <w:szCs w:val="20"/>
        </w:rPr>
        <w:t>».</w:t>
      </w:r>
    </w:p>
    <w:p w14:paraId="246713FC" w14:textId="7B67EAE0" w:rsidR="00255BA8" w:rsidRPr="00A87C13" w:rsidRDefault="0046650C" w:rsidP="00255BA8">
      <w:pPr>
        <w:numPr>
          <w:ilvl w:val="0"/>
          <w:numId w:val="21"/>
        </w:numPr>
        <w:spacing w:line="240" w:lineRule="exact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к</w:t>
      </w:r>
      <w:r w:rsidR="00255BA8" w:rsidRPr="00A87C13">
        <w:rPr>
          <w:sz w:val="20"/>
          <w:szCs w:val="20"/>
        </w:rPr>
        <w:t>.ф.н.</w:t>
      </w:r>
      <w:r w:rsidR="00255BA8">
        <w:rPr>
          <w:sz w:val="20"/>
          <w:szCs w:val="20"/>
        </w:rPr>
        <w:t>, доц.</w:t>
      </w:r>
      <w:r w:rsidR="00255BA8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Лысенко</w:t>
      </w:r>
      <w:r w:rsidR="00402101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С</w:t>
      </w:r>
      <w:r w:rsidR="00402101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>В</w:t>
      </w:r>
      <w:r w:rsidR="00255BA8" w:rsidRPr="00A87C13">
        <w:rPr>
          <w:b/>
          <w:sz w:val="20"/>
          <w:szCs w:val="20"/>
        </w:rPr>
        <w:t>.</w:t>
      </w:r>
      <w:r w:rsidR="00255BA8" w:rsidRPr="00A87C13">
        <w:rPr>
          <w:sz w:val="20"/>
          <w:szCs w:val="20"/>
        </w:rPr>
        <w:t xml:space="preserve"> (</w:t>
      </w:r>
      <w:r w:rsidRPr="00A87C13">
        <w:rPr>
          <w:sz w:val="20"/>
          <w:szCs w:val="20"/>
        </w:rPr>
        <w:t>Военный университет</w:t>
      </w:r>
      <w:r w:rsidRPr="0009344E">
        <w:rPr>
          <w:sz w:val="20"/>
          <w:szCs w:val="20"/>
        </w:rPr>
        <w:t>, г. Москва</w:t>
      </w:r>
      <w:r w:rsidR="00255BA8" w:rsidRPr="00A87C13">
        <w:rPr>
          <w:sz w:val="20"/>
          <w:szCs w:val="20"/>
        </w:rPr>
        <w:t>)</w:t>
      </w:r>
    </w:p>
    <w:p w14:paraId="21765F26" w14:textId="34F13328" w:rsidR="00255BA8" w:rsidRDefault="00402101" w:rsidP="00255BA8">
      <w:pPr>
        <w:spacing w:after="60" w:line="240" w:lineRule="exact"/>
        <w:ind w:left="425"/>
        <w:jc w:val="both"/>
        <w:rPr>
          <w:i/>
          <w:sz w:val="20"/>
          <w:szCs w:val="20"/>
        </w:rPr>
      </w:pPr>
      <w:r w:rsidRPr="00402101">
        <w:rPr>
          <w:i/>
          <w:sz w:val="20"/>
          <w:szCs w:val="20"/>
        </w:rPr>
        <w:t>«</w:t>
      </w:r>
      <w:r w:rsidR="0046650C" w:rsidRPr="0046650C">
        <w:rPr>
          <w:i/>
          <w:iCs/>
          <w:sz w:val="20"/>
          <w:szCs w:val="20"/>
        </w:rPr>
        <w:t>Фонетические особенности английского языка радиотелефонн</w:t>
      </w:r>
      <w:r w:rsidR="0046650C" w:rsidRPr="0046650C">
        <w:rPr>
          <w:i/>
          <w:iCs/>
          <w:sz w:val="20"/>
          <w:szCs w:val="20"/>
        </w:rPr>
        <w:t>о</w:t>
      </w:r>
      <w:r w:rsidR="0046650C" w:rsidRPr="0046650C">
        <w:rPr>
          <w:i/>
          <w:iCs/>
          <w:sz w:val="20"/>
          <w:szCs w:val="20"/>
        </w:rPr>
        <w:t>го обмена в авиации</w:t>
      </w:r>
      <w:r w:rsidRPr="00402101">
        <w:rPr>
          <w:i/>
          <w:sz w:val="20"/>
          <w:szCs w:val="20"/>
        </w:rPr>
        <w:t>».</w:t>
      </w:r>
    </w:p>
    <w:p w14:paraId="552CFBE9" w14:textId="5B3C41A0" w:rsidR="00255BA8" w:rsidRPr="00A87C13" w:rsidRDefault="00402101" w:rsidP="00255BA8">
      <w:pPr>
        <w:numPr>
          <w:ilvl w:val="0"/>
          <w:numId w:val="21"/>
        </w:numPr>
        <w:spacing w:line="240" w:lineRule="exact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к.ф.н.</w:t>
      </w:r>
      <w:r w:rsidR="00255BA8" w:rsidRPr="00A87C13">
        <w:rPr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Зарипов</w:t>
      </w:r>
      <w:proofErr w:type="spellEnd"/>
      <w:r>
        <w:rPr>
          <w:b/>
          <w:sz w:val="20"/>
          <w:szCs w:val="20"/>
        </w:rPr>
        <w:t xml:space="preserve"> Р.И</w:t>
      </w:r>
      <w:r w:rsidR="00255BA8" w:rsidRPr="00A87C13">
        <w:rPr>
          <w:b/>
          <w:sz w:val="20"/>
          <w:szCs w:val="20"/>
        </w:rPr>
        <w:t>.</w:t>
      </w:r>
      <w:r w:rsidR="00255BA8">
        <w:rPr>
          <w:b/>
          <w:sz w:val="20"/>
          <w:szCs w:val="20"/>
        </w:rPr>
        <w:t xml:space="preserve"> </w:t>
      </w:r>
      <w:r w:rsidR="00255BA8" w:rsidRPr="00A87C13">
        <w:rPr>
          <w:sz w:val="20"/>
          <w:szCs w:val="20"/>
        </w:rPr>
        <w:t>(</w:t>
      </w:r>
      <w:r>
        <w:rPr>
          <w:sz w:val="20"/>
          <w:szCs w:val="20"/>
        </w:rPr>
        <w:t xml:space="preserve">Военный </w:t>
      </w:r>
      <w:r w:rsidR="00255BA8" w:rsidRPr="00A87C13">
        <w:rPr>
          <w:sz w:val="20"/>
          <w:szCs w:val="20"/>
        </w:rPr>
        <w:t>университет, г. Москва)</w:t>
      </w:r>
    </w:p>
    <w:p w14:paraId="39C901F2" w14:textId="4F84E876" w:rsidR="00255BA8" w:rsidRPr="00402101" w:rsidRDefault="00402101" w:rsidP="00255BA8">
      <w:pPr>
        <w:spacing w:after="60" w:line="240" w:lineRule="exact"/>
        <w:ind w:left="425"/>
        <w:jc w:val="both"/>
        <w:rPr>
          <w:i/>
          <w:sz w:val="20"/>
          <w:szCs w:val="20"/>
        </w:rPr>
      </w:pPr>
      <w:r w:rsidRPr="00402101">
        <w:rPr>
          <w:i/>
          <w:sz w:val="20"/>
          <w:szCs w:val="20"/>
        </w:rPr>
        <w:t>«</w:t>
      </w:r>
      <w:r w:rsidR="0046650C" w:rsidRPr="0046650C">
        <w:rPr>
          <w:i/>
          <w:iCs/>
          <w:sz w:val="20"/>
          <w:szCs w:val="20"/>
        </w:rPr>
        <w:t>Коммуникативные характеристики информационно-психологического воздействия</w:t>
      </w:r>
      <w:r w:rsidRPr="00402101">
        <w:rPr>
          <w:i/>
          <w:sz w:val="20"/>
          <w:szCs w:val="20"/>
        </w:rPr>
        <w:t>».</w:t>
      </w:r>
    </w:p>
    <w:p w14:paraId="6F5C74C2" w14:textId="71A7B54B" w:rsidR="00255BA8" w:rsidRPr="00EC5EEE" w:rsidRDefault="00402101" w:rsidP="00255BA8">
      <w:pPr>
        <w:numPr>
          <w:ilvl w:val="0"/>
          <w:numId w:val="21"/>
        </w:numPr>
        <w:spacing w:line="240" w:lineRule="exact"/>
        <w:ind w:left="425" w:hanging="425"/>
        <w:jc w:val="both"/>
        <w:rPr>
          <w:sz w:val="20"/>
          <w:szCs w:val="20"/>
        </w:rPr>
      </w:pPr>
      <w:r>
        <w:rPr>
          <w:rFonts w:eastAsia="Malgun Gothic"/>
          <w:kern w:val="2"/>
          <w:sz w:val="20"/>
          <w:szCs w:val="20"/>
          <w:lang w:eastAsia="ko-KR"/>
        </w:rPr>
        <w:t xml:space="preserve">доц. </w:t>
      </w:r>
      <w:r w:rsidR="0046650C">
        <w:rPr>
          <w:b/>
          <w:sz w:val="20"/>
          <w:szCs w:val="20"/>
        </w:rPr>
        <w:t>Долженков</w:t>
      </w:r>
      <w:r>
        <w:rPr>
          <w:b/>
          <w:sz w:val="20"/>
          <w:szCs w:val="20"/>
        </w:rPr>
        <w:t xml:space="preserve"> </w:t>
      </w:r>
      <w:r w:rsidR="0046650C">
        <w:rPr>
          <w:b/>
          <w:sz w:val="20"/>
          <w:szCs w:val="20"/>
        </w:rPr>
        <w:t>В</w:t>
      </w:r>
      <w:r>
        <w:rPr>
          <w:b/>
          <w:sz w:val="20"/>
          <w:szCs w:val="20"/>
        </w:rPr>
        <w:t>.</w:t>
      </w:r>
      <w:r w:rsidR="0046650C">
        <w:rPr>
          <w:b/>
          <w:sz w:val="20"/>
          <w:szCs w:val="20"/>
        </w:rPr>
        <w:t>Н</w:t>
      </w:r>
      <w:r>
        <w:rPr>
          <w:b/>
          <w:sz w:val="20"/>
          <w:szCs w:val="20"/>
        </w:rPr>
        <w:t>.</w:t>
      </w:r>
      <w:r w:rsidR="00255BA8" w:rsidRPr="00EC5EEE">
        <w:rPr>
          <w:sz w:val="20"/>
          <w:szCs w:val="20"/>
        </w:rPr>
        <w:t xml:space="preserve"> (</w:t>
      </w:r>
      <w:r w:rsidR="0046650C">
        <w:rPr>
          <w:rFonts w:eastAsia="DengXian"/>
          <w:sz w:val="20"/>
          <w:szCs w:val="20"/>
          <w:lang w:eastAsia="zh-CN"/>
        </w:rPr>
        <w:t xml:space="preserve">Военный </w:t>
      </w:r>
      <w:r w:rsidR="0046650C" w:rsidRPr="00A75D87">
        <w:rPr>
          <w:rFonts w:eastAsia="DengXian"/>
          <w:sz w:val="20"/>
          <w:szCs w:val="20"/>
          <w:lang w:eastAsia="zh-CN"/>
        </w:rPr>
        <w:t>университет, г. Москва</w:t>
      </w:r>
      <w:r w:rsidR="00255BA8" w:rsidRPr="00EC5EEE">
        <w:rPr>
          <w:sz w:val="20"/>
          <w:szCs w:val="20"/>
        </w:rPr>
        <w:t>)</w:t>
      </w:r>
    </w:p>
    <w:p w14:paraId="48F81A22" w14:textId="5E90EA4E" w:rsidR="00255BA8" w:rsidRPr="00402101" w:rsidRDefault="00402101" w:rsidP="0046650C">
      <w:pPr>
        <w:spacing w:after="60" w:line="240" w:lineRule="exact"/>
        <w:ind w:left="425"/>
        <w:jc w:val="both"/>
        <w:rPr>
          <w:i/>
          <w:sz w:val="20"/>
          <w:szCs w:val="20"/>
        </w:rPr>
      </w:pPr>
      <w:r w:rsidRPr="00402101">
        <w:rPr>
          <w:i/>
          <w:sz w:val="20"/>
          <w:szCs w:val="20"/>
        </w:rPr>
        <w:t>«</w:t>
      </w:r>
      <w:r w:rsidR="0046650C" w:rsidRPr="0046650C">
        <w:rPr>
          <w:i/>
          <w:iCs/>
          <w:color w:val="000000"/>
          <w:sz w:val="20"/>
          <w:szCs w:val="20"/>
        </w:rPr>
        <w:t>Языковая личность лжеца: аспекты рассмотрения</w:t>
      </w:r>
      <w:r w:rsidRPr="00402101">
        <w:rPr>
          <w:i/>
          <w:sz w:val="20"/>
          <w:szCs w:val="20"/>
        </w:rPr>
        <w:t>».</w:t>
      </w:r>
    </w:p>
    <w:p w14:paraId="710F544E" w14:textId="4C2CFB1F" w:rsidR="0060595B" w:rsidRDefault="0046650C" w:rsidP="00255BA8">
      <w:pPr>
        <w:numPr>
          <w:ilvl w:val="0"/>
          <w:numId w:val="21"/>
        </w:numPr>
        <w:spacing w:line="240" w:lineRule="exact"/>
        <w:ind w:left="425" w:hanging="425"/>
        <w:jc w:val="both"/>
        <w:rPr>
          <w:sz w:val="20"/>
          <w:szCs w:val="20"/>
        </w:rPr>
      </w:pPr>
      <w:proofErr w:type="spellStart"/>
      <w:r w:rsidRPr="0046650C">
        <w:rPr>
          <w:b/>
          <w:bCs/>
          <w:sz w:val="20"/>
          <w:szCs w:val="20"/>
        </w:rPr>
        <w:t>Кажар</w:t>
      </w:r>
      <w:r w:rsidR="0060595B" w:rsidRPr="0046650C">
        <w:rPr>
          <w:b/>
          <w:bCs/>
          <w:sz w:val="20"/>
          <w:szCs w:val="20"/>
        </w:rPr>
        <w:t>ова</w:t>
      </w:r>
      <w:proofErr w:type="spellEnd"/>
      <w:r w:rsidR="0060595B" w:rsidRPr="0046650C">
        <w:rPr>
          <w:b/>
          <w:bCs/>
          <w:sz w:val="20"/>
          <w:szCs w:val="20"/>
        </w:rPr>
        <w:t xml:space="preserve"> М.</w:t>
      </w:r>
      <w:r w:rsidRPr="0046650C">
        <w:rPr>
          <w:b/>
          <w:bCs/>
          <w:sz w:val="20"/>
          <w:szCs w:val="20"/>
        </w:rPr>
        <w:t>А</w:t>
      </w:r>
      <w:r w:rsidR="0060595B" w:rsidRPr="0046650C">
        <w:rPr>
          <w:b/>
          <w:bCs/>
          <w:sz w:val="20"/>
          <w:szCs w:val="20"/>
        </w:rPr>
        <w:t>.</w:t>
      </w:r>
      <w:r w:rsidR="0060595B">
        <w:rPr>
          <w:sz w:val="20"/>
          <w:szCs w:val="20"/>
        </w:rPr>
        <w:t xml:space="preserve"> (</w:t>
      </w:r>
      <w:r>
        <w:rPr>
          <w:rFonts w:eastAsia="DengXian"/>
          <w:sz w:val="20"/>
          <w:szCs w:val="20"/>
          <w:lang w:eastAsia="zh-CN"/>
        </w:rPr>
        <w:t xml:space="preserve">Военный </w:t>
      </w:r>
      <w:r w:rsidRPr="00A75D87">
        <w:rPr>
          <w:rFonts w:eastAsia="DengXian"/>
          <w:sz w:val="20"/>
          <w:szCs w:val="20"/>
          <w:lang w:eastAsia="zh-CN"/>
        </w:rPr>
        <w:t>университет</w:t>
      </w:r>
      <w:r w:rsidR="0060595B">
        <w:rPr>
          <w:sz w:val="20"/>
          <w:szCs w:val="20"/>
        </w:rPr>
        <w:t>, г. Москва)</w:t>
      </w:r>
    </w:p>
    <w:p w14:paraId="742218E3" w14:textId="3E3DF3B2" w:rsidR="0060595B" w:rsidRPr="0060595B" w:rsidRDefault="0060595B" w:rsidP="0046650C">
      <w:pPr>
        <w:spacing w:after="60" w:line="240" w:lineRule="exact"/>
        <w:ind w:left="425"/>
        <w:jc w:val="both"/>
        <w:rPr>
          <w:i/>
          <w:sz w:val="20"/>
          <w:szCs w:val="20"/>
        </w:rPr>
      </w:pPr>
      <w:r w:rsidRPr="0060595B">
        <w:rPr>
          <w:i/>
          <w:sz w:val="20"/>
          <w:szCs w:val="20"/>
        </w:rPr>
        <w:t>«</w:t>
      </w:r>
      <w:r w:rsidR="0046650C" w:rsidRPr="0046650C">
        <w:rPr>
          <w:bCs/>
          <w:i/>
          <w:iCs/>
          <w:sz w:val="20"/>
          <w:szCs w:val="20"/>
        </w:rPr>
        <w:t>Язык испанских солдат-призывников</w:t>
      </w:r>
      <w:r w:rsidRPr="0060595B">
        <w:rPr>
          <w:i/>
          <w:sz w:val="20"/>
          <w:szCs w:val="20"/>
        </w:rPr>
        <w:t>»</w:t>
      </w:r>
    </w:p>
    <w:p w14:paraId="5B21B3AD" w14:textId="52F5012A" w:rsidR="00255BA8" w:rsidRPr="00A75D87" w:rsidRDefault="0046650C" w:rsidP="00255BA8">
      <w:pPr>
        <w:numPr>
          <w:ilvl w:val="0"/>
          <w:numId w:val="21"/>
        </w:numPr>
        <w:spacing w:line="240" w:lineRule="exact"/>
        <w:ind w:left="425" w:hanging="425"/>
        <w:jc w:val="both"/>
        <w:rPr>
          <w:sz w:val="20"/>
          <w:szCs w:val="20"/>
        </w:rPr>
      </w:pPr>
      <w:r>
        <w:rPr>
          <w:b/>
          <w:sz w:val="20"/>
          <w:szCs w:val="20"/>
        </w:rPr>
        <w:t>Покусаева Л.И</w:t>
      </w:r>
      <w:r w:rsidRPr="007C4F65">
        <w:rPr>
          <w:b/>
          <w:sz w:val="20"/>
          <w:szCs w:val="20"/>
        </w:rPr>
        <w:t>.</w:t>
      </w:r>
      <w:r w:rsidRPr="007C4F65">
        <w:rPr>
          <w:sz w:val="20"/>
          <w:szCs w:val="20"/>
        </w:rPr>
        <w:t xml:space="preserve"> (</w:t>
      </w:r>
      <w:r w:rsidRPr="003C66FC">
        <w:rPr>
          <w:sz w:val="20"/>
          <w:szCs w:val="20"/>
        </w:rPr>
        <w:t>Военный университет</w:t>
      </w:r>
      <w:r>
        <w:rPr>
          <w:sz w:val="20"/>
          <w:szCs w:val="20"/>
        </w:rPr>
        <w:t>, г. Москва</w:t>
      </w:r>
      <w:r w:rsidR="00255BA8" w:rsidRPr="00A75D87">
        <w:rPr>
          <w:sz w:val="20"/>
          <w:szCs w:val="20"/>
        </w:rPr>
        <w:t>)</w:t>
      </w:r>
    </w:p>
    <w:p w14:paraId="36F6CD63" w14:textId="7030362C" w:rsidR="00255BA8" w:rsidRPr="00402101" w:rsidRDefault="00402101" w:rsidP="00255BA8">
      <w:pPr>
        <w:spacing w:after="60" w:line="240" w:lineRule="exact"/>
        <w:ind w:left="426"/>
        <w:jc w:val="both"/>
        <w:rPr>
          <w:i/>
          <w:sz w:val="20"/>
          <w:szCs w:val="20"/>
        </w:rPr>
      </w:pPr>
      <w:r w:rsidRPr="00402101">
        <w:rPr>
          <w:i/>
          <w:sz w:val="20"/>
          <w:szCs w:val="20"/>
        </w:rPr>
        <w:t>«</w:t>
      </w:r>
      <w:r w:rsidR="0046650C" w:rsidRPr="0046650C">
        <w:rPr>
          <w:i/>
          <w:iCs/>
          <w:sz w:val="20"/>
          <w:szCs w:val="20"/>
        </w:rPr>
        <w:t>Современные интернет-мемы как средство коммуникации в</w:t>
      </w:r>
      <w:r w:rsidR="0046650C" w:rsidRPr="0046650C">
        <w:rPr>
          <w:b/>
          <w:i/>
          <w:iCs/>
          <w:sz w:val="20"/>
          <w:szCs w:val="20"/>
        </w:rPr>
        <w:t xml:space="preserve"> </w:t>
      </w:r>
      <w:r w:rsidR="0046650C" w:rsidRPr="0046650C">
        <w:rPr>
          <w:i/>
          <w:iCs/>
          <w:sz w:val="20"/>
          <w:szCs w:val="20"/>
        </w:rPr>
        <w:t>и</w:t>
      </w:r>
      <w:r w:rsidR="0046650C" w:rsidRPr="0046650C">
        <w:rPr>
          <w:i/>
          <w:iCs/>
          <w:sz w:val="20"/>
          <w:szCs w:val="20"/>
        </w:rPr>
        <w:t>с</w:t>
      </w:r>
      <w:r w:rsidR="0046650C" w:rsidRPr="0046650C">
        <w:rPr>
          <w:i/>
          <w:iCs/>
          <w:sz w:val="20"/>
          <w:szCs w:val="20"/>
        </w:rPr>
        <w:t>панском медиапространстве</w:t>
      </w:r>
      <w:r w:rsidRPr="00402101">
        <w:rPr>
          <w:i/>
          <w:sz w:val="20"/>
          <w:szCs w:val="20"/>
        </w:rPr>
        <w:t>».</w:t>
      </w:r>
    </w:p>
    <w:p w14:paraId="26343013" w14:textId="77777777" w:rsidR="0017729A" w:rsidRPr="0017729A" w:rsidRDefault="0017729A" w:rsidP="00255BA8">
      <w:pPr>
        <w:spacing w:after="60" w:line="240" w:lineRule="exact"/>
        <w:ind w:left="426"/>
        <w:jc w:val="both"/>
        <w:rPr>
          <w:i/>
          <w:sz w:val="20"/>
          <w:szCs w:val="20"/>
        </w:rPr>
      </w:pPr>
    </w:p>
    <w:p w14:paraId="3B250824" w14:textId="77777777" w:rsidR="00255BA8" w:rsidRPr="007558F6" w:rsidRDefault="00255BA8" w:rsidP="00255BA8">
      <w:pPr>
        <w:tabs>
          <w:tab w:val="num" w:pos="0"/>
        </w:tabs>
        <w:spacing w:line="240" w:lineRule="exact"/>
        <w:jc w:val="center"/>
        <w:rPr>
          <w:b/>
          <w:sz w:val="20"/>
          <w:szCs w:val="20"/>
        </w:rPr>
      </w:pPr>
      <w:r w:rsidRPr="003C66FC">
        <w:rPr>
          <w:sz w:val="20"/>
          <w:szCs w:val="20"/>
        </w:rPr>
        <w:br w:type="page"/>
      </w:r>
      <w:r w:rsidRPr="003C66FC">
        <w:rPr>
          <w:b/>
          <w:sz w:val="20"/>
          <w:szCs w:val="20"/>
        </w:rPr>
        <w:t xml:space="preserve">Секция </w:t>
      </w:r>
      <w:r w:rsidRPr="003C66FC">
        <w:rPr>
          <w:b/>
          <w:sz w:val="20"/>
          <w:szCs w:val="20"/>
          <w:lang w:val="et-EE"/>
        </w:rPr>
        <w:t>VI</w:t>
      </w:r>
      <w:r>
        <w:rPr>
          <w:b/>
          <w:sz w:val="20"/>
          <w:szCs w:val="20"/>
          <w:lang w:val="de-DE"/>
        </w:rPr>
        <w:t>II</w:t>
      </w:r>
    </w:p>
    <w:p w14:paraId="16B6329C" w14:textId="2E1A07D4" w:rsidR="00255BA8" w:rsidRPr="00847FE8" w:rsidRDefault="00847FE8" w:rsidP="00255BA8">
      <w:pPr>
        <w:spacing w:line="240" w:lineRule="exact"/>
        <w:jc w:val="center"/>
        <w:rPr>
          <w:b/>
          <w:bCs/>
          <w:sz w:val="20"/>
          <w:szCs w:val="20"/>
        </w:rPr>
      </w:pPr>
      <w:r w:rsidRPr="00847FE8">
        <w:rPr>
          <w:b/>
          <w:bCs/>
          <w:sz w:val="20"/>
          <w:szCs w:val="20"/>
        </w:rPr>
        <w:t>МЕТОДЫ ЛИНГВОДИДАКТИКИ В ПРОЦЕССЕ ОБУЧЕНИЯ ИНОСТРАННОМУ ЯЗЫКУ</w:t>
      </w:r>
    </w:p>
    <w:p w14:paraId="66C042DE" w14:textId="77777777" w:rsidR="00255BA8" w:rsidRPr="00C426B6" w:rsidRDefault="00255BA8" w:rsidP="00255BA8">
      <w:pPr>
        <w:spacing w:line="240" w:lineRule="exact"/>
        <w:jc w:val="center"/>
        <w:rPr>
          <w:b/>
          <w:sz w:val="20"/>
          <w:szCs w:val="20"/>
        </w:rPr>
      </w:pPr>
    </w:p>
    <w:p w14:paraId="78D22153" w14:textId="77777777" w:rsidR="00255BA8" w:rsidRPr="003C66FC" w:rsidRDefault="00255BA8" w:rsidP="00255BA8">
      <w:pPr>
        <w:spacing w:line="240" w:lineRule="exact"/>
        <w:jc w:val="both"/>
        <w:rPr>
          <w:b/>
          <w:sz w:val="20"/>
          <w:szCs w:val="20"/>
        </w:rPr>
      </w:pPr>
      <w:r w:rsidRPr="003C66FC">
        <w:rPr>
          <w:b/>
          <w:sz w:val="20"/>
          <w:szCs w:val="20"/>
        </w:rPr>
        <w:t>Время выступления – 10 мин.</w:t>
      </w:r>
    </w:p>
    <w:p w14:paraId="305575D3" w14:textId="77777777" w:rsidR="00255BA8" w:rsidRPr="003C66FC" w:rsidRDefault="00255BA8" w:rsidP="00255BA8">
      <w:pPr>
        <w:spacing w:line="240" w:lineRule="exact"/>
        <w:jc w:val="both"/>
        <w:rPr>
          <w:b/>
          <w:sz w:val="20"/>
          <w:szCs w:val="20"/>
        </w:rPr>
      </w:pPr>
    </w:p>
    <w:p w14:paraId="5995DF1E" w14:textId="697C2433" w:rsidR="00C426B6" w:rsidRPr="0031591F" w:rsidRDefault="00C426B6" w:rsidP="00C426B6">
      <w:pPr>
        <w:tabs>
          <w:tab w:val="left" w:pos="567"/>
        </w:tabs>
        <w:spacing w:line="240" w:lineRule="exact"/>
        <w:ind w:left="567" w:hanging="425"/>
        <w:jc w:val="both"/>
        <w:rPr>
          <w:spacing w:val="-4"/>
          <w:sz w:val="20"/>
          <w:szCs w:val="20"/>
        </w:rPr>
      </w:pPr>
      <w:r w:rsidRPr="0031591F">
        <w:rPr>
          <w:spacing w:val="-4"/>
          <w:sz w:val="20"/>
          <w:szCs w:val="20"/>
        </w:rPr>
        <w:t xml:space="preserve">Руководитель: </w:t>
      </w:r>
      <w:r w:rsidRPr="0031591F">
        <w:rPr>
          <w:spacing w:val="-4"/>
          <w:sz w:val="20"/>
          <w:szCs w:val="20"/>
        </w:rPr>
        <w:tab/>
        <w:t xml:space="preserve"> </w:t>
      </w:r>
      <w:proofErr w:type="spellStart"/>
      <w:r w:rsidR="0031591F">
        <w:rPr>
          <w:sz w:val="20"/>
          <w:szCs w:val="20"/>
        </w:rPr>
        <w:t>д.пед.н</w:t>
      </w:r>
      <w:proofErr w:type="spellEnd"/>
      <w:r w:rsidR="0031591F">
        <w:rPr>
          <w:sz w:val="20"/>
          <w:szCs w:val="20"/>
        </w:rPr>
        <w:t xml:space="preserve">., проф. </w:t>
      </w:r>
      <w:r w:rsidR="0031591F" w:rsidRPr="0031591F">
        <w:rPr>
          <w:bCs/>
          <w:sz w:val="20"/>
          <w:szCs w:val="20"/>
        </w:rPr>
        <w:t>ДМИТРЕНКО Т.А</w:t>
      </w:r>
      <w:r w:rsidRPr="0031591F">
        <w:rPr>
          <w:sz w:val="20"/>
          <w:szCs w:val="20"/>
        </w:rPr>
        <w:t>.</w:t>
      </w:r>
    </w:p>
    <w:p w14:paraId="5FF7DD4A" w14:textId="3A5069EF" w:rsidR="00C426B6" w:rsidRDefault="00C426B6" w:rsidP="00C426B6">
      <w:pPr>
        <w:tabs>
          <w:tab w:val="left" w:pos="567"/>
        </w:tabs>
        <w:spacing w:line="240" w:lineRule="exact"/>
        <w:ind w:left="567" w:hanging="425"/>
        <w:jc w:val="both"/>
        <w:rPr>
          <w:spacing w:val="-4"/>
          <w:sz w:val="20"/>
          <w:szCs w:val="20"/>
        </w:rPr>
      </w:pPr>
      <w:r w:rsidRPr="0031591F">
        <w:rPr>
          <w:sz w:val="20"/>
          <w:szCs w:val="20"/>
        </w:rPr>
        <w:t xml:space="preserve">Секретарь: </w:t>
      </w:r>
      <w:r w:rsidRPr="0031591F">
        <w:rPr>
          <w:sz w:val="20"/>
          <w:szCs w:val="20"/>
        </w:rPr>
        <w:tab/>
        <w:t xml:space="preserve"> к.ф.н. </w:t>
      </w:r>
      <w:r w:rsidR="0031591F" w:rsidRPr="0031591F">
        <w:rPr>
          <w:bCs/>
          <w:sz w:val="20"/>
          <w:szCs w:val="20"/>
        </w:rPr>
        <w:t>ШЕХОВСКАЯ Т.Н</w:t>
      </w:r>
      <w:r w:rsidRPr="0031591F">
        <w:rPr>
          <w:sz w:val="20"/>
          <w:szCs w:val="20"/>
        </w:rPr>
        <w:t>.</w:t>
      </w:r>
    </w:p>
    <w:p w14:paraId="42F143B0" w14:textId="77777777" w:rsidR="00C426B6" w:rsidRDefault="00C426B6" w:rsidP="00255BA8">
      <w:pPr>
        <w:tabs>
          <w:tab w:val="left" w:pos="567"/>
        </w:tabs>
        <w:spacing w:line="240" w:lineRule="exact"/>
        <w:ind w:left="567" w:hanging="425"/>
        <w:jc w:val="both"/>
        <w:rPr>
          <w:spacing w:val="-4"/>
          <w:sz w:val="20"/>
          <w:szCs w:val="20"/>
        </w:rPr>
      </w:pPr>
    </w:p>
    <w:p w14:paraId="3CBE8EAE" w14:textId="77777777" w:rsidR="00255BA8" w:rsidRDefault="00255BA8" w:rsidP="00255BA8">
      <w:pPr>
        <w:spacing w:line="240" w:lineRule="exact"/>
        <w:jc w:val="center"/>
        <w:rPr>
          <w:b/>
          <w:i/>
          <w:sz w:val="20"/>
          <w:szCs w:val="20"/>
        </w:rPr>
      </w:pPr>
      <w:r w:rsidRPr="003C66FC">
        <w:rPr>
          <w:b/>
          <w:i/>
          <w:sz w:val="20"/>
          <w:szCs w:val="20"/>
        </w:rPr>
        <w:t>Научные доклады:</w:t>
      </w:r>
    </w:p>
    <w:p w14:paraId="75747795" w14:textId="77777777" w:rsidR="00255BA8" w:rsidRPr="003C66FC" w:rsidRDefault="00255BA8" w:rsidP="00255BA8">
      <w:pPr>
        <w:spacing w:line="240" w:lineRule="exact"/>
        <w:jc w:val="center"/>
        <w:rPr>
          <w:b/>
          <w:i/>
          <w:sz w:val="20"/>
          <w:szCs w:val="20"/>
        </w:rPr>
      </w:pPr>
    </w:p>
    <w:p w14:paraId="101C8F2F" w14:textId="4D879D0F" w:rsidR="00255BA8" w:rsidRDefault="00BB024E" w:rsidP="00255BA8">
      <w:pPr>
        <w:numPr>
          <w:ilvl w:val="0"/>
          <w:numId w:val="22"/>
        </w:numPr>
        <w:spacing w:line="240" w:lineRule="exact"/>
        <w:ind w:left="426" w:hanging="426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д.</w:t>
      </w:r>
      <w:r w:rsidR="007C7B1C">
        <w:rPr>
          <w:sz w:val="20"/>
          <w:szCs w:val="20"/>
        </w:rPr>
        <w:t>пед</w:t>
      </w:r>
      <w:r>
        <w:rPr>
          <w:sz w:val="20"/>
          <w:szCs w:val="20"/>
        </w:rPr>
        <w:t>.н</w:t>
      </w:r>
      <w:proofErr w:type="spellEnd"/>
      <w:r>
        <w:rPr>
          <w:sz w:val="20"/>
          <w:szCs w:val="20"/>
        </w:rPr>
        <w:t xml:space="preserve">., проф. </w:t>
      </w:r>
      <w:r w:rsidRPr="00BB024E">
        <w:rPr>
          <w:b/>
          <w:sz w:val="20"/>
          <w:szCs w:val="20"/>
        </w:rPr>
        <w:t>Дмитренко Т.А.</w:t>
      </w:r>
      <w:r>
        <w:rPr>
          <w:sz w:val="20"/>
          <w:szCs w:val="20"/>
        </w:rPr>
        <w:t xml:space="preserve"> </w:t>
      </w:r>
      <w:r w:rsidR="00255BA8" w:rsidRPr="009F20AB">
        <w:rPr>
          <w:sz w:val="20"/>
          <w:szCs w:val="20"/>
        </w:rPr>
        <w:t>(</w:t>
      </w:r>
      <w:r>
        <w:rPr>
          <w:sz w:val="20"/>
          <w:szCs w:val="20"/>
        </w:rPr>
        <w:t>Московский педагогический государственный университет, г. Москва</w:t>
      </w:r>
      <w:r w:rsidR="00255BA8" w:rsidRPr="009F20AB">
        <w:rPr>
          <w:sz w:val="20"/>
          <w:szCs w:val="20"/>
        </w:rPr>
        <w:t>)</w:t>
      </w:r>
    </w:p>
    <w:p w14:paraId="32ADC1E3" w14:textId="615A4710" w:rsidR="00255BA8" w:rsidRPr="00847FE8" w:rsidRDefault="00BB024E" w:rsidP="002F0D8E">
      <w:pPr>
        <w:spacing w:line="240" w:lineRule="exact"/>
        <w:ind w:left="425"/>
        <w:jc w:val="both"/>
        <w:rPr>
          <w:iCs/>
          <w:sz w:val="20"/>
          <w:szCs w:val="20"/>
        </w:rPr>
      </w:pPr>
      <w:r w:rsidRPr="00BB024E">
        <w:rPr>
          <w:i/>
          <w:sz w:val="20"/>
          <w:szCs w:val="20"/>
        </w:rPr>
        <w:t>«</w:t>
      </w:r>
      <w:r w:rsidR="00847FE8" w:rsidRPr="00847FE8">
        <w:rPr>
          <w:rStyle w:val="normaltextrun"/>
          <w:i/>
          <w:iCs/>
          <w:sz w:val="20"/>
          <w:szCs w:val="20"/>
        </w:rPr>
        <w:t>Подготовка специалиста в системе высшего иноязычного обр</w:t>
      </w:r>
      <w:r w:rsidR="00847FE8" w:rsidRPr="00847FE8">
        <w:rPr>
          <w:rStyle w:val="normaltextrun"/>
          <w:i/>
          <w:iCs/>
          <w:sz w:val="20"/>
          <w:szCs w:val="20"/>
        </w:rPr>
        <w:t>а</w:t>
      </w:r>
      <w:r w:rsidR="00847FE8" w:rsidRPr="00847FE8">
        <w:rPr>
          <w:rStyle w:val="normaltextrun"/>
          <w:i/>
          <w:iCs/>
          <w:sz w:val="20"/>
          <w:szCs w:val="20"/>
        </w:rPr>
        <w:t>зования с учётом его цифровизации</w:t>
      </w:r>
      <w:r w:rsidRPr="00BB024E">
        <w:rPr>
          <w:i/>
          <w:sz w:val="20"/>
          <w:szCs w:val="20"/>
        </w:rPr>
        <w:t>»</w:t>
      </w:r>
      <w:r w:rsidR="00847FE8">
        <w:rPr>
          <w:iCs/>
          <w:sz w:val="20"/>
          <w:szCs w:val="20"/>
        </w:rPr>
        <w:t>.</w:t>
      </w:r>
    </w:p>
    <w:p w14:paraId="4EF3E3B3" w14:textId="2DC013A4" w:rsidR="00255BA8" w:rsidRPr="009F20AB" w:rsidRDefault="00255BA8" w:rsidP="00255BA8">
      <w:pPr>
        <w:numPr>
          <w:ilvl w:val="0"/>
          <w:numId w:val="22"/>
        </w:numPr>
        <w:spacing w:line="240" w:lineRule="exact"/>
        <w:ind w:left="426" w:hanging="426"/>
        <w:jc w:val="both"/>
        <w:rPr>
          <w:sz w:val="20"/>
          <w:szCs w:val="20"/>
        </w:rPr>
      </w:pPr>
      <w:r w:rsidRPr="009F20AB">
        <w:rPr>
          <w:sz w:val="20"/>
          <w:szCs w:val="20"/>
        </w:rPr>
        <w:t xml:space="preserve">д.ф.н. </w:t>
      </w:r>
      <w:r w:rsidR="00847FE8">
        <w:rPr>
          <w:b/>
          <w:sz w:val="20"/>
          <w:szCs w:val="20"/>
        </w:rPr>
        <w:t>Миронова Н.И</w:t>
      </w:r>
      <w:r w:rsidR="00847FE8" w:rsidRPr="0009344E">
        <w:rPr>
          <w:b/>
          <w:sz w:val="20"/>
          <w:szCs w:val="20"/>
        </w:rPr>
        <w:t>.</w:t>
      </w:r>
      <w:r w:rsidR="00847FE8" w:rsidRPr="0009344E">
        <w:rPr>
          <w:sz w:val="20"/>
          <w:szCs w:val="20"/>
        </w:rPr>
        <w:t xml:space="preserve"> (</w:t>
      </w:r>
      <w:r w:rsidR="00847FE8">
        <w:rPr>
          <w:rFonts w:eastAsia="Calibri"/>
          <w:color w:val="000000"/>
          <w:sz w:val="20"/>
          <w:szCs w:val="20"/>
          <w:lang w:eastAsia="en-US"/>
        </w:rPr>
        <w:t>Московский государственный универс</w:t>
      </w:r>
      <w:r w:rsidR="00847FE8">
        <w:rPr>
          <w:rFonts w:eastAsia="Calibri"/>
          <w:color w:val="000000"/>
          <w:sz w:val="20"/>
          <w:szCs w:val="20"/>
          <w:lang w:eastAsia="en-US"/>
        </w:rPr>
        <w:t>и</w:t>
      </w:r>
      <w:r w:rsidR="00847FE8">
        <w:rPr>
          <w:rFonts w:eastAsia="Calibri"/>
          <w:color w:val="000000"/>
          <w:sz w:val="20"/>
          <w:szCs w:val="20"/>
          <w:lang w:eastAsia="en-US"/>
        </w:rPr>
        <w:t>тет им. М.В, Ломоносова</w:t>
      </w:r>
      <w:r w:rsidR="00847FE8" w:rsidRPr="0009344E">
        <w:rPr>
          <w:sz w:val="20"/>
          <w:szCs w:val="20"/>
        </w:rPr>
        <w:t>, г. Москва</w:t>
      </w:r>
      <w:r w:rsidRPr="009F20AB">
        <w:rPr>
          <w:sz w:val="20"/>
          <w:szCs w:val="20"/>
        </w:rPr>
        <w:t>)</w:t>
      </w:r>
    </w:p>
    <w:p w14:paraId="7D7339BE" w14:textId="402C20A9" w:rsidR="00255BA8" w:rsidRPr="00BB024E" w:rsidRDefault="00BB024E" w:rsidP="002F0D8E">
      <w:pPr>
        <w:spacing w:line="240" w:lineRule="exact"/>
        <w:ind w:left="425"/>
        <w:jc w:val="both"/>
        <w:rPr>
          <w:i/>
          <w:sz w:val="20"/>
          <w:szCs w:val="20"/>
        </w:rPr>
      </w:pPr>
      <w:r w:rsidRPr="00BB024E">
        <w:rPr>
          <w:i/>
          <w:sz w:val="20"/>
          <w:szCs w:val="20"/>
        </w:rPr>
        <w:t>«</w:t>
      </w:r>
      <w:r w:rsidR="00847FE8" w:rsidRPr="00847FE8">
        <w:rPr>
          <w:i/>
          <w:iCs/>
          <w:sz w:val="20"/>
          <w:szCs w:val="20"/>
        </w:rPr>
        <w:t>База данных звучащей русской речи как источник информации об ошибках иностранцев, изучающих русский язык</w:t>
      </w:r>
      <w:r w:rsidRPr="00BB024E">
        <w:rPr>
          <w:i/>
          <w:sz w:val="20"/>
          <w:szCs w:val="20"/>
        </w:rPr>
        <w:t>».</w:t>
      </w:r>
    </w:p>
    <w:p w14:paraId="4667CDDE" w14:textId="430CA0A1" w:rsidR="00255BA8" w:rsidRPr="003B52A0" w:rsidRDefault="00BB024E" w:rsidP="00255BA8">
      <w:pPr>
        <w:numPr>
          <w:ilvl w:val="0"/>
          <w:numId w:val="22"/>
        </w:numPr>
        <w:spacing w:line="240" w:lineRule="exact"/>
        <w:ind w:left="426" w:hanging="426"/>
        <w:jc w:val="both"/>
        <w:rPr>
          <w:sz w:val="20"/>
          <w:szCs w:val="20"/>
        </w:rPr>
      </w:pPr>
      <w:r w:rsidRPr="003B52A0">
        <w:rPr>
          <w:sz w:val="20"/>
          <w:szCs w:val="20"/>
        </w:rPr>
        <w:t>к.ф.н., доц.</w:t>
      </w:r>
      <w:r w:rsidRPr="003B52A0">
        <w:rPr>
          <w:b/>
          <w:sz w:val="20"/>
          <w:szCs w:val="20"/>
        </w:rPr>
        <w:t xml:space="preserve"> </w:t>
      </w:r>
      <w:proofErr w:type="spellStart"/>
      <w:r w:rsidR="00847FE8" w:rsidRPr="003B52A0">
        <w:rPr>
          <w:b/>
          <w:sz w:val="20"/>
          <w:szCs w:val="20"/>
        </w:rPr>
        <w:t>Гречушников</w:t>
      </w:r>
      <w:r w:rsidRPr="003B52A0">
        <w:rPr>
          <w:b/>
          <w:sz w:val="20"/>
          <w:szCs w:val="20"/>
        </w:rPr>
        <w:t>а</w:t>
      </w:r>
      <w:proofErr w:type="spellEnd"/>
      <w:r w:rsidRPr="003B52A0">
        <w:rPr>
          <w:b/>
          <w:sz w:val="20"/>
          <w:szCs w:val="20"/>
        </w:rPr>
        <w:t xml:space="preserve"> </w:t>
      </w:r>
      <w:r w:rsidR="00847FE8" w:rsidRPr="003B52A0">
        <w:rPr>
          <w:b/>
          <w:sz w:val="20"/>
          <w:szCs w:val="20"/>
        </w:rPr>
        <w:t>Т</w:t>
      </w:r>
      <w:r w:rsidRPr="003B52A0">
        <w:rPr>
          <w:b/>
          <w:sz w:val="20"/>
          <w:szCs w:val="20"/>
        </w:rPr>
        <w:t xml:space="preserve">.В. </w:t>
      </w:r>
      <w:r w:rsidR="00255BA8" w:rsidRPr="003B52A0">
        <w:rPr>
          <w:sz w:val="20"/>
          <w:szCs w:val="20"/>
        </w:rPr>
        <w:t>(</w:t>
      </w:r>
      <w:r w:rsidR="00847FE8" w:rsidRPr="003B52A0">
        <w:rPr>
          <w:rFonts w:eastAsia="Calibri"/>
          <w:sz w:val="20"/>
          <w:szCs w:val="20"/>
          <w:lang w:eastAsia="en-US"/>
        </w:rPr>
        <w:t>Военная академия воздушно-космической обороны имени Маршала Советского Союза Г.К. Жукова, г. Тверь</w:t>
      </w:r>
      <w:r w:rsidR="00255BA8" w:rsidRPr="003B52A0">
        <w:rPr>
          <w:sz w:val="20"/>
          <w:szCs w:val="20"/>
        </w:rPr>
        <w:t>)</w:t>
      </w:r>
    </w:p>
    <w:p w14:paraId="17519099" w14:textId="3D8CE4EA" w:rsidR="00255BA8" w:rsidRPr="00BB024E" w:rsidRDefault="00BB024E" w:rsidP="002F0D8E">
      <w:pPr>
        <w:tabs>
          <w:tab w:val="num" w:pos="426"/>
        </w:tabs>
        <w:spacing w:line="240" w:lineRule="exact"/>
        <w:ind w:left="425"/>
        <w:jc w:val="both"/>
        <w:rPr>
          <w:i/>
          <w:sz w:val="20"/>
          <w:szCs w:val="20"/>
        </w:rPr>
      </w:pPr>
      <w:r w:rsidRPr="00BB024E">
        <w:rPr>
          <w:i/>
          <w:sz w:val="20"/>
          <w:szCs w:val="20"/>
        </w:rPr>
        <w:t>«</w:t>
      </w:r>
      <w:r w:rsidR="003B52A0" w:rsidRPr="003B52A0">
        <w:rPr>
          <w:i/>
          <w:iCs/>
          <w:sz w:val="20"/>
          <w:szCs w:val="20"/>
        </w:rPr>
        <w:t>Эрудиция и мотивация: к вопросу о профессионально-ориентированном «Большом тексте</w:t>
      </w:r>
      <w:r w:rsidRPr="00BB024E">
        <w:rPr>
          <w:i/>
          <w:sz w:val="20"/>
          <w:szCs w:val="20"/>
        </w:rPr>
        <w:t>».</w:t>
      </w:r>
    </w:p>
    <w:p w14:paraId="735FA449" w14:textId="7B2E9105" w:rsidR="00FA6317" w:rsidRDefault="00FA6317" w:rsidP="00F93589">
      <w:pPr>
        <w:numPr>
          <w:ilvl w:val="0"/>
          <w:numId w:val="22"/>
        </w:numPr>
        <w:spacing w:line="240" w:lineRule="exact"/>
        <w:ind w:left="426" w:hanging="426"/>
        <w:jc w:val="both"/>
        <w:rPr>
          <w:sz w:val="20"/>
          <w:szCs w:val="20"/>
        </w:rPr>
      </w:pPr>
      <w:proofErr w:type="spellStart"/>
      <w:r w:rsidRPr="003B52A0">
        <w:rPr>
          <w:sz w:val="20"/>
          <w:szCs w:val="20"/>
        </w:rPr>
        <w:t>к.</w:t>
      </w:r>
      <w:r>
        <w:rPr>
          <w:sz w:val="20"/>
          <w:szCs w:val="20"/>
        </w:rPr>
        <w:t>пед</w:t>
      </w:r>
      <w:r w:rsidRPr="003B52A0">
        <w:rPr>
          <w:sz w:val="20"/>
          <w:szCs w:val="20"/>
        </w:rPr>
        <w:t>.н</w:t>
      </w:r>
      <w:proofErr w:type="spellEnd"/>
      <w:r w:rsidRPr="003B52A0">
        <w:rPr>
          <w:sz w:val="20"/>
          <w:szCs w:val="20"/>
        </w:rPr>
        <w:t>., доц.</w:t>
      </w:r>
      <w:r>
        <w:rPr>
          <w:sz w:val="20"/>
          <w:szCs w:val="20"/>
        </w:rPr>
        <w:t xml:space="preserve"> </w:t>
      </w:r>
      <w:r w:rsidRPr="00FA6317">
        <w:rPr>
          <w:b/>
          <w:bCs/>
          <w:sz w:val="20"/>
          <w:szCs w:val="20"/>
        </w:rPr>
        <w:t>Савчук Е.А.,</w:t>
      </w:r>
      <w:r>
        <w:rPr>
          <w:sz w:val="20"/>
          <w:szCs w:val="20"/>
        </w:rPr>
        <w:t xml:space="preserve"> к.ф.н. </w:t>
      </w:r>
      <w:proofErr w:type="spellStart"/>
      <w:r w:rsidRPr="00FA6317">
        <w:rPr>
          <w:b/>
          <w:bCs/>
          <w:sz w:val="20"/>
          <w:szCs w:val="20"/>
        </w:rPr>
        <w:t>Сыщикова</w:t>
      </w:r>
      <w:proofErr w:type="spellEnd"/>
      <w:r w:rsidRPr="00FA6317">
        <w:rPr>
          <w:b/>
          <w:bCs/>
          <w:sz w:val="20"/>
          <w:szCs w:val="20"/>
        </w:rPr>
        <w:t xml:space="preserve"> Е.С.</w:t>
      </w:r>
      <w:r>
        <w:rPr>
          <w:sz w:val="20"/>
          <w:szCs w:val="20"/>
        </w:rPr>
        <w:t xml:space="preserve"> (</w:t>
      </w:r>
      <w:r w:rsidRPr="00FF26C1">
        <w:rPr>
          <w:sz w:val="20"/>
          <w:szCs w:val="20"/>
        </w:rPr>
        <w:t xml:space="preserve">Московский государственный </w:t>
      </w:r>
      <w:r>
        <w:rPr>
          <w:sz w:val="20"/>
          <w:szCs w:val="20"/>
        </w:rPr>
        <w:t>институт международных отношений (</w:t>
      </w:r>
      <w:r w:rsidRPr="00FF26C1">
        <w:rPr>
          <w:sz w:val="20"/>
          <w:szCs w:val="20"/>
        </w:rPr>
        <w:t>униве</w:t>
      </w:r>
      <w:r w:rsidRPr="00FF26C1">
        <w:rPr>
          <w:sz w:val="20"/>
          <w:szCs w:val="20"/>
        </w:rPr>
        <w:t>р</w:t>
      </w:r>
      <w:r w:rsidRPr="00FF26C1">
        <w:rPr>
          <w:sz w:val="20"/>
          <w:szCs w:val="20"/>
        </w:rPr>
        <w:t>ситет</w:t>
      </w:r>
      <w:r>
        <w:rPr>
          <w:sz w:val="20"/>
          <w:szCs w:val="20"/>
        </w:rPr>
        <w:t>) МИД России, г. Москва)</w:t>
      </w:r>
    </w:p>
    <w:p w14:paraId="447E77F5" w14:textId="4B550E9D" w:rsidR="00FA6317" w:rsidRDefault="00FA6317" w:rsidP="002F0D8E">
      <w:pPr>
        <w:spacing w:line="240" w:lineRule="exact"/>
        <w:ind w:left="425"/>
        <w:jc w:val="both"/>
        <w:rPr>
          <w:sz w:val="20"/>
          <w:szCs w:val="20"/>
        </w:rPr>
      </w:pPr>
      <w:r>
        <w:rPr>
          <w:sz w:val="20"/>
          <w:szCs w:val="20"/>
        </w:rPr>
        <w:t>«</w:t>
      </w:r>
      <w:r w:rsidRPr="00FA6317">
        <w:rPr>
          <w:bCs/>
          <w:i/>
          <w:iCs/>
          <w:sz w:val="20"/>
          <w:szCs w:val="20"/>
        </w:rPr>
        <w:t>К вопросу о лингвистических и культурологических особенн</w:t>
      </w:r>
      <w:r w:rsidRPr="00FA6317">
        <w:rPr>
          <w:bCs/>
          <w:i/>
          <w:iCs/>
          <w:sz w:val="20"/>
          <w:szCs w:val="20"/>
        </w:rPr>
        <w:t>о</w:t>
      </w:r>
      <w:r w:rsidRPr="00FA6317">
        <w:rPr>
          <w:bCs/>
          <w:i/>
          <w:iCs/>
          <w:sz w:val="20"/>
          <w:szCs w:val="20"/>
        </w:rPr>
        <w:t xml:space="preserve">стях явления </w:t>
      </w:r>
      <w:proofErr w:type="spellStart"/>
      <w:r w:rsidRPr="00FA6317">
        <w:rPr>
          <w:bCs/>
          <w:sz w:val="20"/>
          <w:szCs w:val="20"/>
        </w:rPr>
        <w:t>Spanglish</w:t>
      </w:r>
      <w:proofErr w:type="spellEnd"/>
      <w:r w:rsidRPr="00FA6317">
        <w:rPr>
          <w:bCs/>
          <w:i/>
          <w:iCs/>
          <w:sz w:val="20"/>
          <w:szCs w:val="20"/>
        </w:rPr>
        <w:t xml:space="preserve"> в условиях преподавания испанского языка как иностранного</w:t>
      </w:r>
      <w:r>
        <w:rPr>
          <w:sz w:val="20"/>
          <w:szCs w:val="20"/>
        </w:rPr>
        <w:t>».</w:t>
      </w:r>
    </w:p>
    <w:p w14:paraId="11B90664" w14:textId="3B27727B" w:rsidR="00F93589" w:rsidRPr="005E4975" w:rsidRDefault="00F93589" w:rsidP="00F93589">
      <w:pPr>
        <w:numPr>
          <w:ilvl w:val="0"/>
          <w:numId w:val="22"/>
        </w:numPr>
        <w:spacing w:line="240" w:lineRule="exact"/>
        <w:ind w:left="426" w:hanging="426"/>
        <w:jc w:val="both"/>
        <w:rPr>
          <w:sz w:val="20"/>
          <w:szCs w:val="20"/>
        </w:rPr>
      </w:pPr>
      <w:proofErr w:type="spellStart"/>
      <w:r w:rsidRPr="00F93589">
        <w:rPr>
          <w:sz w:val="20"/>
          <w:szCs w:val="20"/>
        </w:rPr>
        <w:t>к.</w:t>
      </w:r>
      <w:r>
        <w:rPr>
          <w:sz w:val="20"/>
          <w:szCs w:val="20"/>
        </w:rPr>
        <w:t>пед</w:t>
      </w:r>
      <w:r w:rsidRPr="00F93589">
        <w:rPr>
          <w:sz w:val="20"/>
          <w:szCs w:val="20"/>
        </w:rPr>
        <w:t>.н</w:t>
      </w:r>
      <w:proofErr w:type="spellEnd"/>
      <w:r w:rsidRPr="00F93589">
        <w:rPr>
          <w:sz w:val="20"/>
          <w:szCs w:val="20"/>
        </w:rPr>
        <w:t xml:space="preserve">. </w:t>
      </w:r>
      <w:r>
        <w:rPr>
          <w:b/>
          <w:sz w:val="20"/>
          <w:szCs w:val="20"/>
        </w:rPr>
        <w:t xml:space="preserve">Аксенова Е.Е. </w:t>
      </w:r>
      <w:r w:rsidRPr="005E4975">
        <w:rPr>
          <w:sz w:val="20"/>
          <w:szCs w:val="20"/>
        </w:rPr>
        <w:t>(</w:t>
      </w:r>
      <w:r w:rsidRPr="00F93589">
        <w:rPr>
          <w:sz w:val="20"/>
          <w:szCs w:val="20"/>
        </w:rPr>
        <w:t>Научно-исследовательский центр «</w:t>
      </w:r>
      <w:proofErr w:type="spellStart"/>
      <w:r w:rsidRPr="00F93589">
        <w:rPr>
          <w:sz w:val="20"/>
          <w:szCs w:val="20"/>
        </w:rPr>
        <w:t>Е</w:t>
      </w:r>
      <w:r w:rsidRPr="00F93589">
        <w:rPr>
          <w:sz w:val="20"/>
          <w:szCs w:val="20"/>
        </w:rPr>
        <w:t>в</w:t>
      </w:r>
      <w:r w:rsidRPr="00F93589">
        <w:rPr>
          <w:sz w:val="20"/>
          <w:szCs w:val="20"/>
        </w:rPr>
        <w:t>рошкола</w:t>
      </w:r>
      <w:proofErr w:type="spellEnd"/>
      <w:r w:rsidRPr="00F93589">
        <w:rPr>
          <w:sz w:val="20"/>
          <w:szCs w:val="20"/>
        </w:rPr>
        <w:t>», г. Москва</w:t>
      </w:r>
      <w:r w:rsidRPr="005E4975">
        <w:rPr>
          <w:sz w:val="20"/>
          <w:szCs w:val="20"/>
        </w:rPr>
        <w:t>)</w:t>
      </w:r>
    </w:p>
    <w:p w14:paraId="0236E0CE" w14:textId="6E8482AB" w:rsidR="00F93589" w:rsidRPr="00F93589" w:rsidRDefault="00F93589" w:rsidP="002F0D8E">
      <w:pPr>
        <w:spacing w:line="240" w:lineRule="exact"/>
        <w:ind w:left="425"/>
        <w:jc w:val="both"/>
        <w:rPr>
          <w:i/>
          <w:sz w:val="20"/>
          <w:szCs w:val="20"/>
        </w:rPr>
      </w:pPr>
      <w:r w:rsidRPr="00F93589">
        <w:rPr>
          <w:i/>
          <w:sz w:val="20"/>
          <w:szCs w:val="20"/>
        </w:rPr>
        <w:t>«</w:t>
      </w:r>
      <w:r w:rsidR="003B52A0" w:rsidRPr="003B52A0">
        <w:rPr>
          <w:i/>
          <w:iCs/>
          <w:sz w:val="20"/>
          <w:szCs w:val="20"/>
        </w:rPr>
        <w:t xml:space="preserve">Перевод на неязыковых факультетах: методика </w:t>
      </w:r>
      <w:r w:rsidR="003B52A0" w:rsidRPr="003B52A0">
        <w:rPr>
          <w:i/>
          <w:iCs/>
          <w:sz w:val="20"/>
          <w:szCs w:val="20"/>
          <w:lang w:val="en-US"/>
        </w:rPr>
        <w:t>vs</w:t>
      </w:r>
      <w:r w:rsidR="003B52A0" w:rsidRPr="003B52A0">
        <w:rPr>
          <w:i/>
          <w:iCs/>
          <w:sz w:val="20"/>
          <w:szCs w:val="20"/>
        </w:rPr>
        <w:t xml:space="preserve"> стратегия обучения</w:t>
      </w:r>
      <w:r w:rsidRPr="00F93589">
        <w:rPr>
          <w:i/>
          <w:sz w:val="20"/>
          <w:szCs w:val="20"/>
        </w:rPr>
        <w:t>».</w:t>
      </w:r>
    </w:p>
    <w:p w14:paraId="3B3F1FBD" w14:textId="7B4E5399" w:rsidR="00F93589" w:rsidRPr="003B52A0" w:rsidRDefault="00F93589" w:rsidP="00F93589">
      <w:pPr>
        <w:numPr>
          <w:ilvl w:val="0"/>
          <w:numId w:val="22"/>
        </w:numPr>
        <w:spacing w:line="240" w:lineRule="exact"/>
        <w:ind w:left="426" w:hanging="426"/>
        <w:jc w:val="both"/>
        <w:rPr>
          <w:sz w:val="20"/>
          <w:szCs w:val="20"/>
        </w:rPr>
      </w:pPr>
      <w:proofErr w:type="gramStart"/>
      <w:r w:rsidRPr="003B52A0">
        <w:rPr>
          <w:sz w:val="20"/>
          <w:szCs w:val="20"/>
        </w:rPr>
        <w:t xml:space="preserve">к.ф.н. </w:t>
      </w:r>
      <w:proofErr w:type="spellStart"/>
      <w:r w:rsidR="003B52A0" w:rsidRPr="003B52A0">
        <w:rPr>
          <w:b/>
          <w:sz w:val="20"/>
          <w:szCs w:val="20"/>
        </w:rPr>
        <w:t>Ш</w:t>
      </w:r>
      <w:r w:rsidRPr="003B52A0">
        <w:rPr>
          <w:b/>
          <w:sz w:val="20"/>
          <w:szCs w:val="20"/>
        </w:rPr>
        <w:t>е</w:t>
      </w:r>
      <w:r w:rsidR="003B52A0" w:rsidRPr="003B52A0">
        <w:rPr>
          <w:b/>
          <w:sz w:val="20"/>
          <w:szCs w:val="20"/>
        </w:rPr>
        <w:t>хо</w:t>
      </w:r>
      <w:r w:rsidRPr="003B52A0">
        <w:rPr>
          <w:b/>
          <w:sz w:val="20"/>
          <w:szCs w:val="20"/>
        </w:rPr>
        <w:t>в</w:t>
      </w:r>
      <w:r w:rsidR="003B52A0" w:rsidRPr="003B52A0">
        <w:rPr>
          <w:b/>
          <w:sz w:val="20"/>
          <w:szCs w:val="20"/>
        </w:rPr>
        <w:t>ск</w:t>
      </w:r>
      <w:r w:rsidRPr="003B52A0">
        <w:rPr>
          <w:b/>
          <w:sz w:val="20"/>
          <w:szCs w:val="20"/>
        </w:rPr>
        <w:t>а</w:t>
      </w:r>
      <w:r w:rsidR="003B52A0" w:rsidRPr="003B52A0">
        <w:rPr>
          <w:b/>
          <w:sz w:val="20"/>
          <w:szCs w:val="20"/>
        </w:rPr>
        <w:t>я</w:t>
      </w:r>
      <w:proofErr w:type="spellEnd"/>
      <w:r w:rsidRPr="003B52A0">
        <w:rPr>
          <w:b/>
          <w:sz w:val="20"/>
          <w:szCs w:val="20"/>
        </w:rPr>
        <w:t xml:space="preserve"> </w:t>
      </w:r>
      <w:r w:rsidR="00EB28AF">
        <w:rPr>
          <w:b/>
          <w:sz w:val="20"/>
          <w:szCs w:val="20"/>
        </w:rPr>
        <w:t>Ю</w:t>
      </w:r>
      <w:r w:rsidRPr="003B52A0">
        <w:rPr>
          <w:b/>
          <w:sz w:val="20"/>
          <w:szCs w:val="20"/>
        </w:rPr>
        <w:t>.</w:t>
      </w:r>
      <w:r w:rsidR="00EB28AF">
        <w:rPr>
          <w:b/>
          <w:sz w:val="20"/>
          <w:szCs w:val="20"/>
        </w:rPr>
        <w:t>А</w:t>
      </w:r>
      <w:r w:rsidRPr="003B52A0">
        <w:rPr>
          <w:sz w:val="20"/>
          <w:szCs w:val="20"/>
        </w:rPr>
        <w:t xml:space="preserve"> (</w:t>
      </w:r>
      <w:r w:rsidR="003B52A0" w:rsidRPr="003B52A0">
        <w:rPr>
          <w:bCs/>
          <w:sz w:val="20"/>
          <w:szCs w:val="20"/>
        </w:rPr>
        <w:t>Тюменск</w:t>
      </w:r>
      <w:r w:rsidR="003B52A0">
        <w:rPr>
          <w:bCs/>
          <w:sz w:val="20"/>
          <w:szCs w:val="20"/>
        </w:rPr>
        <w:t>ое</w:t>
      </w:r>
      <w:r w:rsidR="003B52A0" w:rsidRPr="003B52A0">
        <w:rPr>
          <w:bCs/>
          <w:sz w:val="20"/>
          <w:szCs w:val="20"/>
        </w:rPr>
        <w:t xml:space="preserve"> высш</w:t>
      </w:r>
      <w:r w:rsidR="003B52A0">
        <w:rPr>
          <w:bCs/>
          <w:sz w:val="20"/>
          <w:szCs w:val="20"/>
        </w:rPr>
        <w:t>ее</w:t>
      </w:r>
      <w:r w:rsidR="003B52A0" w:rsidRPr="003B52A0">
        <w:rPr>
          <w:bCs/>
          <w:sz w:val="20"/>
          <w:szCs w:val="20"/>
        </w:rPr>
        <w:t xml:space="preserve"> военно-инженерно</w:t>
      </w:r>
      <w:r w:rsidR="003B52A0">
        <w:rPr>
          <w:bCs/>
          <w:sz w:val="20"/>
          <w:szCs w:val="20"/>
        </w:rPr>
        <w:t>е</w:t>
      </w:r>
      <w:r w:rsidR="003B52A0" w:rsidRPr="003B52A0">
        <w:rPr>
          <w:bCs/>
          <w:sz w:val="20"/>
          <w:szCs w:val="20"/>
        </w:rPr>
        <w:t xml:space="preserve"> ордена Кутузова командно</w:t>
      </w:r>
      <w:r w:rsidR="003B52A0">
        <w:rPr>
          <w:bCs/>
          <w:sz w:val="20"/>
          <w:szCs w:val="20"/>
        </w:rPr>
        <w:t>е</w:t>
      </w:r>
      <w:r w:rsidR="003B52A0" w:rsidRPr="003B52A0">
        <w:rPr>
          <w:bCs/>
          <w:sz w:val="20"/>
          <w:szCs w:val="20"/>
        </w:rPr>
        <w:t xml:space="preserve"> училищ</w:t>
      </w:r>
      <w:r w:rsidR="003B52A0">
        <w:rPr>
          <w:bCs/>
          <w:sz w:val="20"/>
          <w:szCs w:val="20"/>
        </w:rPr>
        <w:t>е</w:t>
      </w:r>
      <w:r w:rsidR="003B52A0" w:rsidRPr="003B52A0">
        <w:rPr>
          <w:bCs/>
          <w:sz w:val="20"/>
          <w:szCs w:val="20"/>
        </w:rPr>
        <w:t xml:space="preserve"> им</w:t>
      </w:r>
      <w:r w:rsidR="00A44F5A">
        <w:rPr>
          <w:bCs/>
          <w:sz w:val="20"/>
          <w:szCs w:val="20"/>
        </w:rPr>
        <w:t>.</w:t>
      </w:r>
      <w:r w:rsidR="003B52A0" w:rsidRPr="003B52A0">
        <w:rPr>
          <w:bCs/>
          <w:sz w:val="20"/>
          <w:szCs w:val="20"/>
        </w:rPr>
        <w:t xml:space="preserve"> маршала инженерных войск.</w:t>
      </w:r>
      <w:proofErr w:type="gramEnd"/>
      <w:r w:rsidR="003B52A0" w:rsidRPr="003B52A0">
        <w:rPr>
          <w:bCs/>
          <w:sz w:val="20"/>
          <w:szCs w:val="20"/>
        </w:rPr>
        <w:t xml:space="preserve"> А.И. </w:t>
      </w:r>
      <w:proofErr w:type="spellStart"/>
      <w:r w:rsidR="003B52A0" w:rsidRPr="003B52A0">
        <w:rPr>
          <w:bCs/>
          <w:sz w:val="20"/>
          <w:szCs w:val="20"/>
        </w:rPr>
        <w:t>Прошлякова</w:t>
      </w:r>
      <w:proofErr w:type="spellEnd"/>
      <w:r w:rsidR="003B52A0" w:rsidRPr="003B52A0">
        <w:rPr>
          <w:sz w:val="20"/>
          <w:szCs w:val="20"/>
          <w:shd w:val="clear" w:color="auto" w:fill="FFFFFF"/>
        </w:rPr>
        <w:t>, г. Тюмень</w:t>
      </w:r>
      <w:r w:rsidRPr="003B52A0">
        <w:rPr>
          <w:sz w:val="20"/>
          <w:szCs w:val="20"/>
        </w:rPr>
        <w:t>)</w:t>
      </w:r>
    </w:p>
    <w:p w14:paraId="645D78F1" w14:textId="137ABD31" w:rsidR="00255BA8" w:rsidRPr="0026467C" w:rsidRDefault="00F93589" w:rsidP="0031591F">
      <w:pPr>
        <w:spacing w:after="60" w:line="240" w:lineRule="exact"/>
        <w:ind w:left="425"/>
        <w:jc w:val="both"/>
        <w:rPr>
          <w:sz w:val="20"/>
          <w:szCs w:val="20"/>
        </w:rPr>
      </w:pPr>
      <w:r w:rsidRPr="00F93589">
        <w:rPr>
          <w:i/>
          <w:sz w:val="20"/>
          <w:szCs w:val="20"/>
        </w:rPr>
        <w:t>«</w:t>
      </w:r>
      <w:r w:rsidR="003B52A0" w:rsidRPr="003B52A0">
        <w:rPr>
          <w:i/>
          <w:iCs/>
          <w:color w:val="000000"/>
          <w:sz w:val="20"/>
          <w:szCs w:val="20"/>
        </w:rPr>
        <w:t>Обучение военному переводу курсантов</w:t>
      </w:r>
      <w:r w:rsidRPr="00F93589">
        <w:rPr>
          <w:i/>
          <w:sz w:val="20"/>
          <w:szCs w:val="20"/>
        </w:rPr>
        <w:t>».</w:t>
      </w:r>
    </w:p>
    <w:p w14:paraId="70F59DEC" w14:textId="77777777" w:rsidR="00255BA8" w:rsidRPr="006949F6" w:rsidRDefault="00255BA8" w:rsidP="00255BA8">
      <w:pPr>
        <w:spacing w:line="240" w:lineRule="exact"/>
        <w:jc w:val="center"/>
        <w:rPr>
          <w:b/>
          <w:sz w:val="20"/>
          <w:szCs w:val="20"/>
        </w:rPr>
      </w:pPr>
      <w:r w:rsidRPr="003C66FC">
        <w:rPr>
          <w:b/>
          <w:sz w:val="20"/>
          <w:szCs w:val="20"/>
        </w:rPr>
        <w:br w:type="page"/>
        <w:t xml:space="preserve">Секция </w:t>
      </w:r>
      <w:r w:rsidRPr="003C66FC">
        <w:rPr>
          <w:b/>
          <w:sz w:val="20"/>
          <w:szCs w:val="20"/>
          <w:lang w:val="et-EE"/>
        </w:rPr>
        <w:t>I</w:t>
      </w:r>
      <w:r>
        <w:rPr>
          <w:b/>
          <w:sz w:val="20"/>
          <w:szCs w:val="20"/>
        </w:rPr>
        <w:t>Х</w:t>
      </w:r>
    </w:p>
    <w:p w14:paraId="436A8454" w14:textId="77777777" w:rsidR="0043336C" w:rsidRDefault="0043336C" w:rsidP="00255BA8">
      <w:pPr>
        <w:spacing w:line="240" w:lineRule="exact"/>
        <w:jc w:val="center"/>
        <w:rPr>
          <w:b/>
          <w:bCs/>
          <w:sz w:val="20"/>
          <w:szCs w:val="20"/>
        </w:rPr>
      </w:pPr>
      <w:r w:rsidRPr="0043336C">
        <w:rPr>
          <w:b/>
          <w:bCs/>
          <w:sz w:val="20"/>
          <w:szCs w:val="20"/>
        </w:rPr>
        <w:t xml:space="preserve">ФОРМЫ И ФУНКЦИИ ТЕКСТА В ЛИТЕРАТУРНЫХ </w:t>
      </w:r>
    </w:p>
    <w:p w14:paraId="19B867EA" w14:textId="03BB4C4B" w:rsidR="00255BA8" w:rsidRPr="0043336C" w:rsidRDefault="0043336C" w:rsidP="00255BA8">
      <w:pPr>
        <w:spacing w:line="240" w:lineRule="exact"/>
        <w:jc w:val="center"/>
        <w:rPr>
          <w:b/>
          <w:bCs/>
          <w:sz w:val="20"/>
          <w:szCs w:val="20"/>
        </w:rPr>
      </w:pPr>
      <w:r w:rsidRPr="0043336C">
        <w:rPr>
          <w:b/>
          <w:bCs/>
          <w:sz w:val="20"/>
          <w:szCs w:val="20"/>
        </w:rPr>
        <w:t>ПРАКТИКАХ</w:t>
      </w:r>
    </w:p>
    <w:p w14:paraId="5277352D" w14:textId="77777777" w:rsidR="00255BA8" w:rsidRPr="003C66FC" w:rsidRDefault="00255BA8" w:rsidP="00255BA8">
      <w:pPr>
        <w:spacing w:line="240" w:lineRule="exact"/>
        <w:jc w:val="center"/>
        <w:rPr>
          <w:b/>
          <w:sz w:val="20"/>
          <w:szCs w:val="20"/>
        </w:rPr>
      </w:pPr>
    </w:p>
    <w:p w14:paraId="423FEFE4" w14:textId="77777777" w:rsidR="00255BA8" w:rsidRPr="003C66FC" w:rsidRDefault="00255BA8" w:rsidP="00255BA8">
      <w:pPr>
        <w:spacing w:line="240" w:lineRule="exact"/>
        <w:jc w:val="both"/>
        <w:rPr>
          <w:b/>
          <w:sz w:val="20"/>
          <w:szCs w:val="20"/>
        </w:rPr>
      </w:pPr>
      <w:r w:rsidRPr="003C66FC">
        <w:rPr>
          <w:b/>
          <w:sz w:val="20"/>
          <w:szCs w:val="20"/>
        </w:rPr>
        <w:t>Время выступления – 10 мин.</w:t>
      </w:r>
    </w:p>
    <w:p w14:paraId="29E2D0ED" w14:textId="77777777" w:rsidR="00255BA8" w:rsidRPr="003C66FC" w:rsidRDefault="00255BA8" w:rsidP="00255BA8">
      <w:pPr>
        <w:spacing w:line="240" w:lineRule="exact"/>
        <w:jc w:val="both"/>
        <w:rPr>
          <w:b/>
          <w:sz w:val="20"/>
          <w:szCs w:val="20"/>
        </w:rPr>
      </w:pPr>
    </w:p>
    <w:p w14:paraId="7D75D86E" w14:textId="696AD7B0" w:rsidR="00972FB2" w:rsidRPr="002F0D8E" w:rsidRDefault="00972FB2" w:rsidP="00972FB2">
      <w:pPr>
        <w:tabs>
          <w:tab w:val="left" w:pos="567"/>
        </w:tabs>
        <w:spacing w:line="240" w:lineRule="exact"/>
        <w:ind w:firstLine="142"/>
        <w:jc w:val="both"/>
        <w:rPr>
          <w:sz w:val="20"/>
          <w:szCs w:val="20"/>
        </w:rPr>
      </w:pPr>
      <w:r w:rsidRPr="002F0D8E">
        <w:rPr>
          <w:sz w:val="20"/>
          <w:szCs w:val="20"/>
        </w:rPr>
        <w:t xml:space="preserve">Руководители: </w:t>
      </w:r>
      <w:r w:rsidR="002F0D8E" w:rsidRPr="000030C1">
        <w:rPr>
          <w:sz w:val="20"/>
          <w:szCs w:val="20"/>
        </w:rPr>
        <w:t xml:space="preserve">д.ф.н., проф. </w:t>
      </w:r>
      <w:r w:rsidR="002F0D8E" w:rsidRPr="002F0D8E">
        <w:rPr>
          <w:bCs/>
          <w:sz w:val="20"/>
          <w:szCs w:val="20"/>
        </w:rPr>
        <w:t>ФЕДУЛЕНКОВА Т.Н</w:t>
      </w:r>
      <w:r w:rsidRPr="002F0D8E">
        <w:rPr>
          <w:bCs/>
          <w:sz w:val="20"/>
          <w:szCs w:val="20"/>
        </w:rPr>
        <w:t>.</w:t>
      </w:r>
    </w:p>
    <w:p w14:paraId="2CFCE6FA" w14:textId="4711CF71" w:rsidR="00972FB2" w:rsidRDefault="00972FB2" w:rsidP="00972FB2">
      <w:pPr>
        <w:tabs>
          <w:tab w:val="left" w:pos="567"/>
        </w:tabs>
        <w:spacing w:line="240" w:lineRule="exact"/>
        <w:ind w:firstLine="142"/>
        <w:jc w:val="both"/>
        <w:rPr>
          <w:sz w:val="20"/>
          <w:szCs w:val="20"/>
        </w:rPr>
      </w:pPr>
      <w:r w:rsidRPr="002F0D8E">
        <w:rPr>
          <w:sz w:val="20"/>
          <w:szCs w:val="20"/>
        </w:rPr>
        <w:t xml:space="preserve">Секретарь: </w:t>
      </w:r>
      <w:r w:rsidRPr="002F0D8E">
        <w:rPr>
          <w:sz w:val="20"/>
          <w:szCs w:val="20"/>
        </w:rPr>
        <w:tab/>
        <w:t xml:space="preserve">к.ф.н., доц. </w:t>
      </w:r>
      <w:r w:rsidR="00B36ECF" w:rsidRPr="00B36ECF">
        <w:rPr>
          <w:bCs/>
          <w:sz w:val="20"/>
          <w:szCs w:val="20"/>
        </w:rPr>
        <w:t>ШАПОВАЛОВА Г.К</w:t>
      </w:r>
      <w:r w:rsidRPr="002F0D8E">
        <w:rPr>
          <w:sz w:val="20"/>
          <w:szCs w:val="20"/>
        </w:rPr>
        <w:t>.</w:t>
      </w:r>
    </w:p>
    <w:p w14:paraId="7D35D7C3" w14:textId="77777777" w:rsidR="00972FB2" w:rsidRDefault="00972FB2" w:rsidP="00255BA8">
      <w:pPr>
        <w:tabs>
          <w:tab w:val="left" w:pos="567"/>
        </w:tabs>
        <w:spacing w:line="240" w:lineRule="exact"/>
        <w:ind w:firstLine="142"/>
        <w:jc w:val="both"/>
        <w:rPr>
          <w:sz w:val="20"/>
          <w:szCs w:val="20"/>
        </w:rPr>
      </w:pPr>
    </w:p>
    <w:p w14:paraId="15A356F8" w14:textId="77777777" w:rsidR="00255BA8" w:rsidRDefault="00255BA8" w:rsidP="00255BA8">
      <w:pPr>
        <w:spacing w:line="240" w:lineRule="exact"/>
        <w:jc w:val="center"/>
        <w:rPr>
          <w:b/>
          <w:i/>
          <w:sz w:val="20"/>
          <w:szCs w:val="20"/>
        </w:rPr>
      </w:pPr>
      <w:r w:rsidRPr="003C66FC">
        <w:rPr>
          <w:b/>
          <w:i/>
          <w:sz w:val="20"/>
          <w:szCs w:val="20"/>
        </w:rPr>
        <w:t>Научные доклады:</w:t>
      </w:r>
    </w:p>
    <w:p w14:paraId="364C16C6" w14:textId="77777777" w:rsidR="00255BA8" w:rsidRPr="003C66FC" w:rsidRDefault="00255BA8" w:rsidP="00255BA8">
      <w:pPr>
        <w:spacing w:line="240" w:lineRule="exact"/>
        <w:jc w:val="center"/>
        <w:rPr>
          <w:b/>
          <w:i/>
          <w:sz w:val="20"/>
          <w:szCs w:val="20"/>
        </w:rPr>
      </w:pPr>
    </w:p>
    <w:p w14:paraId="201289FD" w14:textId="7C458659" w:rsidR="00255BA8" w:rsidRPr="000030C1" w:rsidRDefault="00570299" w:rsidP="00255BA8">
      <w:pPr>
        <w:numPr>
          <w:ilvl w:val="0"/>
          <w:numId w:val="31"/>
        </w:numPr>
        <w:tabs>
          <w:tab w:val="left" w:pos="426"/>
        </w:tabs>
        <w:spacing w:line="240" w:lineRule="exact"/>
        <w:ind w:left="426" w:hanging="426"/>
        <w:jc w:val="both"/>
        <w:rPr>
          <w:sz w:val="20"/>
          <w:szCs w:val="20"/>
        </w:rPr>
      </w:pPr>
      <w:r w:rsidRPr="000030C1">
        <w:rPr>
          <w:sz w:val="20"/>
          <w:szCs w:val="20"/>
        </w:rPr>
        <w:t xml:space="preserve">д.ф.н., проф. </w:t>
      </w:r>
      <w:proofErr w:type="spellStart"/>
      <w:r>
        <w:rPr>
          <w:b/>
          <w:sz w:val="20"/>
          <w:szCs w:val="20"/>
        </w:rPr>
        <w:t>Федуленкова</w:t>
      </w:r>
      <w:proofErr w:type="spellEnd"/>
      <w:r>
        <w:rPr>
          <w:b/>
          <w:sz w:val="20"/>
          <w:szCs w:val="20"/>
        </w:rPr>
        <w:t xml:space="preserve"> Т.Н</w:t>
      </w:r>
      <w:r w:rsidRPr="000030C1">
        <w:rPr>
          <w:b/>
          <w:sz w:val="20"/>
          <w:szCs w:val="20"/>
        </w:rPr>
        <w:t>.</w:t>
      </w:r>
      <w:r>
        <w:rPr>
          <w:sz w:val="20"/>
          <w:szCs w:val="20"/>
        </w:rPr>
        <w:t xml:space="preserve">, </w:t>
      </w:r>
      <w:r w:rsidRPr="00570299">
        <w:rPr>
          <w:b/>
          <w:bCs/>
          <w:sz w:val="20"/>
          <w:szCs w:val="20"/>
        </w:rPr>
        <w:t>Шишкова</w:t>
      </w:r>
      <w:r w:rsidRPr="00C4747B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Н</w:t>
      </w:r>
      <w:r w:rsidRPr="00C4747B">
        <w:rPr>
          <w:b/>
          <w:sz w:val="20"/>
          <w:szCs w:val="20"/>
        </w:rPr>
        <w:t>.В.</w:t>
      </w:r>
      <w:r>
        <w:rPr>
          <w:b/>
          <w:sz w:val="20"/>
          <w:szCs w:val="20"/>
        </w:rPr>
        <w:t xml:space="preserve">, </w:t>
      </w:r>
      <w:proofErr w:type="spellStart"/>
      <w:r>
        <w:rPr>
          <w:b/>
          <w:sz w:val="20"/>
          <w:szCs w:val="20"/>
        </w:rPr>
        <w:t>Окромчедл</w:t>
      </w:r>
      <w:r>
        <w:rPr>
          <w:b/>
          <w:sz w:val="20"/>
          <w:szCs w:val="20"/>
        </w:rPr>
        <w:t>и</w:t>
      </w:r>
      <w:r>
        <w:rPr>
          <w:b/>
          <w:sz w:val="20"/>
          <w:szCs w:val="20"/>
        </w:rPr>
        <w:t>швили</w:t>
      </w:r>
      <w:proofErr w:type="spellEnd"/>
      <w:r>
        <w:rPr>
          <w:b/>
          <w:sz w:val="20"/>
          <w:szCs w:val="20"/>
        </w:rPr>
        <w:t xml:space="preserve"> Е.Н.</w:t>
      </w:r>
      <w:r>
        <w:rPr>
          <w:sz w:val="20"/>
          <w:szCs w:val="20"/>
        </w:rPr>
        <w:t xml:space="preserve"> (</w:t>
      </w:r>
      <w:r w:rsidRPr="00C4747B">
        <w:rPr>
          <w:rFonts w:eastAsia="Calibri"/>
          <w:sz w:val="20"/>
          <w:szCs w:val="20"/>
        </w:rPr>
        <w:t>Владимирский государственный университет им. А.Г. и Н.Г. Столетовых, г. Владимир</w:t>
      </w:r>
      <w:r w:rsidR="00255BA8" w:rsidRPr="000030C1">
        <w:rPr>
          <w:sz w:val="20"/>
          <w:szCs w:val="20"/>
        </w:rPr>
        <w:t>)</w:t>
      </w:r>
    </w:p>
    <w:p w14:paraId="02448382" w14:textId="7A815FAA" w:rsidR="00255BA8" w:rsidRPr="00972FB2" w:rsidRDefault="00972FB2" w:rsidP="00255BA8">
      <w:pPr>
        <w:tabs>
          <w:tab w:val="left" w:pos="426"/>
        </w:tabs>
        <w:spacing w:after="60" w:line="240" w:lineRule="exact"/>
        <w:ind w:left="425"/>
        <w:jc w:val="both"/>
        <w:rPr>
          <w:i/>
          <w:sz w:val="20"/>
          <w:szCs w:val="20"/>
        </w:rPr>
      </w:pPr>
      <w:r w:rsidRPr="00972FB2">
        <w:rPr>
          <w:i/>
          <w:sz w:val="20"/>
          <w:szCs w:val="20"/>
        </w:rPr>
        <w:t>«</w:t>
      </w:r>
      <w:r w:rsidR="00570299" w:rsidRPr="00570299">
        <w:rPr>
          <w:i/>
          <w:iCs/>
          <w:sz w:val="20"/>
          <w:szCs w:val="20"/>
        </w:rPr>
        <w:t>Повествование и метафора как важные авторские приемы в романе Дж. Конрада «Лорд Джим»</w:t>
      </w:r>
      <w:r w:rsidRPr="00972FB2">
        <w:rPr>
          <w:i/>
          <w:sz w:val="20"/>
          <w:szCs w:val="20"/>
        </w:rPr>
        <w:t>».</w:t>
      </w:r>
    </w:p>
    <w:p w14:paraId="1975C87A" w14:textId="38527367" w:rsidR="00196978" w:rsidRPr="00696A9D" w:rsidRDefault="007C7B1C" w:rsidP="00196978">
      <w:pPr>
        <w:numPr>
          <w:ilvl w:val="0"/>
          <w:numId w:val="31"/>
        </w:numPr>
        <w:tabs>
          <w:tab w:val="left" w:pos="426"/>
        </w:tabs>
        <w:spacing w:line="240" w:lineRule="exact"/>
        <w:ind w:left="426" w:hanging="426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к</w:t>
      </w:r>
      <w:r w:rsidR="00196978" w:rsidRPr="00696A9D">
        <w:rPr>
          <w:sz w:val="20"/>
          <w:szCs w:val="20"/>
        </w:rPr>
        <w:t>.</w:t>
      </w:r>
      <w:r>
        <w:rPr>
          <w:sz w:val="20"/>
          <w:szCs w:val="20"/>
        </w:rPr>
        <w:t>пед</w:t>
      </w:r>
      <w:r w:rsidR="00196978" w:rsidRPr="00696A9D">
        <w:rPr>
          <w:sz w:val="20"/>
          <w:szCs w:val="20"/>
        </w:rPr>
        <w:t>.н</w:t>
      </w:r>
      <w:proofErr w:type="spellEnd"/>
      <w:r w:rsidR="00196978" w:rsidRPr="00696A9D">
        <w:rPr>
          <w:sz w:val="20"/>
          <w:szCs w:val="20"/>
        </w:rPr>
        <w:t xml:space="preserve">., </w:t>
      </w:r>
      <w:r>
        <w:rPr>
          <w:sz w:val="20"/>
          <w:szCs w:val="20"/>
        </w:rPr>
        <w:t>д</w:t>
      </w:r>
      <w:r w:rsidR="00196978">
        <w:rPr>
          <w:sz w:val="20"/>
          <w:szCs w:val="20"/>
        </w:rPr>
        <w:t>о</w:t>
      </w:r>
      <w:r>
        <w:rPr>
          <w:sz w:val="20"/>
          <w:szCs w:val="20"/>
        </w:rPr>
        <w:t>ц</w:t>
      </w:r>
      <w:r w:rsidR="00196978" w:rsidRPr="00696A9D">
        <w:rPr>
          <w:sz w:val="20"/>
          <w:szCs w:val="20"/>
        </w:rPr>
        <w:t xml:space="preserve">. </w:t>
      </w:r>
      <w:r>
        <w:rPr>
          <w:b/>
          <w:sz w:val="20"/>
          <w:szCs w:val="20"/>
        </w:rPr>
        <w:t>Б</w:t>
      </w:r>
      <w:r w:rsidR="00196978">
        <w:rPr>
          <w:b/>
          <w:sz w:val="20"/>
          <w:szCs w:val="20"/>
        </w:rPr>
        <w:t>е</w:t>
      </w:r>
      <w:r>
        <w:rPr>
          <w:b/>
          <w:sz w:val="20"/>
          <w:szCs w:val="20"/>
        </w:rPr>
        <w:t>зу</w:t>
      </w:r>
      <w:r w:rsidR="00196978">
        <w:rPr>
          <w:b/>
          <w:sz w:val="20"/>
          <w:szCs w:val="20"/>
        </w:rPr>
        <w:t xml:space="preserve">с </w:t>
      </w:r>
      <w:r>
        <w:rPr>
          <w:b/>
          <w:sz w:val="20"/>
          <w:szCs w:val="20"/>
        </w:rPr>
        <w:t>С</w:t>
      </w:r>
      <w:r w:rsidR="00196978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>Н</w:t>
      </w:r>
      <w:r w:rsidR="00196978" w:rsidRPr="00696A9D">
        <w:rPr>
          <w:b/>
          <w:sz w:val="20"/>
          <w:szCs w:val="20"/>
        </w:rPr>
        <w:t>.</w:t>
      </w:r>
      <w:r w:rsidR="00196978" w:rsidRPr="00696A9D">
        <w:rPr>
          <w:sz w:val="20"/>
          <w:szCs w:val="20"/>
        </w:rPr>
        <w:t xml:space="preserve"> (</w:t>
      </w:r>
      <w:r w:rsidRPr="003C66FC">
        <w:rPr>
          <w:sz w:val="20"/>
          <w:szCs w:val="20"/>
        </w:rPr>
        <w:t>Военный университет</w:t>
      </w:r>
      <w:r>
        <w:rPr>
          <w:sz w:val="20"/>
          <w:szCs w:val="20"/>
        </w:rPr>
        <w:t>, г. Москва</w:t>
      </w:r>
      <w:r w:rsidR="00196978" w:rsidRPr="00696A9D">
        <w:rPr>
          <w:sz w:val="20"/>
          <w:szCs w:val="20"/>
        </w:rPr>
        <w:t>)</w:t>
      </w:r>
    </w:p>
    <w:p w14:paraId="5698B747" w14:textId="76140779" w:rsidR="00196978" w:rsidRPr="00196978" w:rsidRDefault="00196978" w:rsidP="007C7B1C">
      <w:pPr>
        <w:tabs>
          <w:tab w:val="left" w:pos="426"/>
        </w:tabs>
        <w:spacing w:after="60" w:line="240" w:lineRule="exact"/>
        <w:ind w:left="425"/>
        <w:jc w:val="both"/>
        <w:rPr>
          <w:sz w:val="20"/>
          <w:szCs w:val="20"/>
        </w:rPr>
      </w:pPr>
      <w:r w:rsidRPr="00196978">
        <w:rPr>
          <w:i/>
          <w:sz w:val="20"/>
          <w:szCs w:val="20"/>
        </w:rPr>
        <w:t>«</w:t>
      </w:r>
      <w:r w:rsidR="007C7B1C" w:rsidRPr="007C7B1C">
        <w:rPr>
          <w:bCs/>
          <w:i/>
          <w:iCs/>
          <w:spacing w:val="-4"/>
          <w:sz w:val="20"/>
          <w:szCs w:val="20"/>
        </w:rPr>
        <w:t xml:space="preserve">Особенности шрифтовой графики </w:t>
      </w:r>
      <w:proofErr w:type="spellStart"/>
      <w:r w:rsidR="007C7B1C" w:rsidRPr="007C7B1C">
        <w:rPr>
          <w:bCs/>
          <w:i/>
          <w:iCs/>
          <w:spacing w:val="-4"/>
          <w:sz w:val="20"/>
          <w:szCs w:val="20"/>
        </w:rPr>
        <w:t>староиспанских</w:t>
      </w:r>
      <w:proofErr w:type="spellEnd"/>
      <w:r w:rsidR="007C7B1C" w:rsidRPr="007C7B1C">
        <w:rPr>
          <w:bCs/>
          <w:i/>
          <w:iCs/>
          <w:spacing w:val="-4"/>
          <w:sz w:val="20"/>
          <w:szCs w:val="20"/>
        </w:rPr>
        <w:t xml:space="preserve"> деловых п</w:t>
      </w:r>
      <w:r w:rsidR="007C7B1C" w:rsidRPr="007C7B1C">
        <w:rPr>
          <w:bCs/>
          <w:i/>
          <w:iCs/>
          <w:spacing w:val="-4"/>
          <w:sz w:val="20"/>
          <w:szCs w:val="20"/>
        </w:rPr>
        <w:t>и</w:t>
      </w:r>
      <w:r w:rsidR="007C7B1C" w:rsidRPr="007C7B1C">
        <w:rPr>
          <w:bCs/>
          <w:i/>
          <w:iCs/>
          <w:spacing w:val="-4"/>
          <w:sz w:val="20"/>
          <w:szCs w:val="20"/>
        </w:rPr>
        <w:t>сем</w:t>
      </w:r>
      <w:r w:rsidRPr="00196978">
        <w:rPr>
          <w:i/>
          <w:sz w:val="20"/>
          <w:szCs w:val="20"/>
        </w:rPr>
        <w:t>»</w:t>
      </w:r>
      <w:r w:rsidR="007C7B1C">
        <w:rPr>
          <w:i/>
          <w:sz w:val="20"/>
          <w:szCs w:val="20"/>
        </w:rPr>
        <w:t>.</w:t>
      </w:r>
    </w:p>
    <w:p w14:paraId="66277575" w14:textId="1ECE164C" w:rsidR="005356B9" w:rsidRDefault="005356B9" w:rsidP="00255BA8">
      <w:pPr>
        <w:numPr>
          <w:ilvl w:val="0"/>
          <w:numId w:val="31"/>
        </w:numPr>
        <w:tabs>
          <w:tab w:val="left" w:pos="426"/>
        </w:tabs>
        <w:spacing w:line="240" w:lineRule="exact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к.ф.н., доц. </w:t>
      </w:r>
      <w:r w:rsidRPr="00DB661B">
        <w:rPr>
          <w:b/>
          <w:sz w:val="20"/>
          <w:szCs w:val="20"/>
        </w:rPr>
        <w:t xml:space="preserve">Новикова Н.Н. </w:t>
      </w:r>
      <w:r>
        <w:rPr>
          <w:sz w:val="20"/>
          <w:szCs w:val="20"/>
        </w:rPr>
        <w:t>(</w:t>
      </w:r>
      <w:r w:rsidRPr="00F93589">
        <w:rPr>
          <w:sz w:val="20"/>
          <w:szCs w:val="20"/>
        </w:rPr>
        <w:t>Московский государственный инст</w:t>
      </w:r>
      <w:r w:rsidRPr="00F93589">
        <w:rPr>
          <w:sz w:val="20"/>
          <w:szCs w:val="20"/>
        </w:rPr>
        <w:t>и</w:t>
      </w:r>
      <w:r w:rsidRPr="00F93589">
        <w:rPr>
          <w:sz w:val="20"/>
          <w:szCs w:val="20"/>
        </w:rPr>
        <w:t xml:space="preserve">тут международных отношений </w:t>
      </w:r>
      <w:r>
        <w:rPr>
          <w:sz w:val="20"/>
          <w:szCs w:val="20"/>
        </w:rPr>
        <w:t>(</w:t>
      </w:r>
      <w:r w:rsidRPr="00FF26C1">
        <w:rPr>
          <w:sz w:val="20"/>
          <w:szCs w:val="20"/>
        </w:rPr>
        <w:t>университет</w:t>
      </w:r>
      <w:r>
        <w:rPr>
          <w:sz w:val="20"/>
          <w:szCs w:val="20"/>
        </w:rPr>
        <w:t>) МИД России, г. Москва)</w:t>
      </w:r>
    </w:p>
    <w:p w14:paraId="633A36E0" w14:textId="30B38AA7" w:rsidR="005356B9" w:rsidRPr="005356B9" w:rsidRDefault="005356B9" w:rsidP="005356B9">
      <w:pPr>
        <w:tabs>
          <w:tab w:val="left" w:pos="426"/>
        </w:tabs>
        <w:spacing w:after="60" w:line="240" w:lineRule="exact"/>
        <w:ind w:left="425"/>
        <w:jc w:val="both"/>
        <w:rPr>
          <w:i/>
          <w:iCs/>
          <w:spacing w:val="-2"/>
          <w:sz w:val="20"/>
          <w:szCs w:val="20"/>
        </w:rPr>
      </w:pPr>
      <w:r w:rsidRPr="005356B9">
        <w:rPr>
          <w:i/>
          <w:iCs/>
          <w:spacing w:val="-2"/>
          <w:sz w:val="20"/>
          <w:szCs w:val="20"/>
        </w:rPr>
        <w:t xml:space="preserve">«Образ будущего в </w:t>
      </w:r>
      <w:proofErr w:type="spellStart"/>
      <w:r w:rsidRPr="005356B9">
        <w:rPr>
          <w:i/>
          <w:iCs/>
          <w:spacing w:val="-2"/>
          <w:sz w:val="20"/>
          <w:szCs w:val="20"/>
        </w:rPr>
        <w:t>дистопии</w:t>
      </w:r>
      <w:proofErr w:type="spellEnd"/>
      <w:r w:rsidRPr="005356B9">
        <w:rPr>
          <w:i/>
          <w:iCs/>
          <w:spacing w:val="-2"/>
          <w:sz w:val="20"/>
          <w:szCs w:val="20"/>
        </w:rPr>
        <w:t xml:space="preserve"> Юлии </w:t>
      </w:r>
      <w:proofErr w:type="spellStart"/>
      <w:r w:rsidRPr="005356B9">
        <w:rPr>
          <w:i/>
          <w:iCs/>
          <w:spacing w:val="-2"/>
          <w:sz w:val="20"/>
          <w:szCs w:val="20"/>
        </w:rPr>
        <w:t>Це</w:t>
      </w:r>
      <w:proofErr w:type="spellEnd"/>
      <w:r w:rsidRPr="005356B9">
        <w:rPr>
          <w:i/>
          <w:iCs/>
          <w:spacing w:val="-2"/>
          <w:sz w:val="20"/>
          <w:szCs w:val="20"/>
        </w:rPr>
        <w:t xml:space="preserve"> «</w:t>
      </w:r>
      <w:r w:rsidRPr="005356B9">
        <w:rPr>
          <w:i/>
          <w:iCs/>
          <w:spacing w:val="-2"/>
          <w:sz w:val="20"/>
          <w:szCs w:val="20"/>
          <w:lang w:val="de-DE"/>
        </w:rPr>
        <w:t>C</w:t>
      </w:r>
      <w:proofErr w:type="spellStart"/>
      <w:r w:rsidRPr="005356B9">
        <w:rPr>
          <w:i/>
          <w:iCs/>
          <w:spacing w:val="-2"/>
          <w:sz w:val="20"/>
          <w:szCs w:val="20"/>
          <w:lang w:val="en-US"/>
        </w:rPr>
        <w:t>orpus</w:t>
      </w:r>
      <w:proofErr w:type="spellEnd"/>
      <w:r w:rsidRPr="005356B9">
        <w:rPr>
          <w:i/>
          <w:iCs/>
          <w:spacing w:val="-2"/>
          <w:sz w:val="20"/>
          <w:szCs w:val="20"/>
        </w:rPr>
        <w:t xml:space="preserve"> </w:t>
      </w:r>
      <w:proofErr w:type="spellStart"/>
      <w:r w:rsidRPr="005356B9">
        <w:rPr>
          <w:i/>
          <w:iCs/>
          <w:spacing w:val="-2"/>
          <w:sz w:val="20"/>
          <w:szCs w:val="20"/>
          <w:lang w:val="en-US"/>
        </w:rPr>
        <w:t>delicti</w:t>
      </w:r>
      <w:proofErr w:type="spellEnd"/>
      <w:r w:rsidRPr="005356B9">
        <w:rPr>
          <w:i/>
          <w:iCs/>
          <w:spacing w:val="-2"/>
          <w:sz w:val="20"/>
          <w:szCs w:val="20"/>
        </w:rPr>
        <w:t xml:space="preserve">. </w:t>
      </w:r>
      <w:r w:rsidRPr="005356B9">
        <w:rPr>
          <w:i/>
          <w:iCs/>
          <w:spacing w:val="-2"/>
          <w:sz w:val="20"/>
          <w:szCs w:val="20"/>
          <w:lang w:val="de-DE"/>
        </w:rPr>
        <w:t>Ein</w:t>
      </w:r>
      <w:r w:rsidRPr="005356B9">
        <w:rPr>
          <w:i/>
          <w:iCs/>
          <w:spacing w:val="-2"/>
          <w:sz w:val="20"/>
          <w:szCs w:val="20"/>
        </w:rPr>
        <w:t xml:space="preserve"> </w:t>
      </w:r>
      <w:r w:rsidRPr="005356B9">
        <w:rPr>
          <w:i/>
          <w:iCs/>
          <w:spacing w:val="-2"/>
          <w:sz w:val="20"/>
          <w:szCs w:val="20"/>
          <w:lang w:val="en-US"/>
        </w:rPr>
        <w:t>P</w:t>
      </w:r>
      <w:proofErr w:type="spellStart"/>
      <w:r w:rsidRPr="005356B9">
        <w:rPr>
          <w:i/>
          <w:iCs/>
          <w:spacing w:val="-2"/>
          <w:sz w:val="20"/>
          <w:szCs w:val="20"/>
          <w:lang w:val="de-DE"/>
        </w:rPr>
        <w:t>rozess</w:t>
      </w:r>
      <w:proofErr w:type="spellEnd"/>
      <w:r w:rsidRPr="005356B9">
        <w:rPr>
          <w:i/>
          <w:iCs/>
          <w:spacing w:val="-2"/>
          <w:sz w:val="20"/>
          <w:szCs w:val="20"/>
        </w:rPr>
        <w:t>»».</w:t>
      </w:r>
    </w:p>
    <w:p w14:paraId="3BBC1029" w14:textId="4893B8DB" w:rsidR="00255BA8" w:rsidRPr="007C7B1C" w:rsidRDefault="00972FB2" w:rsidP="00255BA8">
      <w:pPr>
        <w:numPr>
          <w:ilvl w:val="0"/>
          <w:numId w:val="31"/>
        </w:numPr>
        <w:tabs>
          <w:tab w:val="left" w:pos="426"/>
        </w:tabs>
        <w:spacing w:line="240" w:lineRule="exact"/>
        <w:ind w:left="426" w:hanging="426"/>
        <w:jc w:val="both"/>
        <w:rPr>
          <w:sz w:val="20"/>
          <w:szCs w:val="20"/>
        </w:rPr>
      </w:pPr>
      <w:r w:rsidRPr="007C7B1C">
        <w:rPr>
          <w:sz w:val="20"/>
          <w:szCs w:val="20"/>
        </w:rPr>
        <w:t>к</w:t>
      </w:r>
      <w:r w:rsidR="00255BA8" w:rsidRPr="007C7B1C">
        <w:rPr>
          <w:sz w:val="20"/>
          <w:szCs w:val="20"/>
        </w:rPr>
        <w:t xml:space="preserve">.ф.н., доц. </w:t>
      </w:r>
      <w:proofErr w:type="spellStart"/>
      <w:r w:rsidR="007C7B1C" w:rsidRPr="007C7B1C">
        <w:rPr>
          <w:b/>
          <w:sz w:val="20"/>
          <w:szCs w:val="20"/>
        </w:rPr>
        <w:t>Подлегаев</w:t>
      </w:r>
      <w:r w:rsidRPr="007C7B1C">
        <w:rPr>
          <w:b/>
          <w:sz w:val="20"/>
          <w:szCs w:val="20"/>
        </w:rPr>
        <w:t>а</w:t>
      </w:r>
      <w:proofErr w:type="spellEnd"/>
      <w:r w:rsidRPr="007C7B1C">
        <w:rPr>
          <w:b/>
          <w:sz w:val="20"/>
          <w:szCs w:val="20"/>
        </w:rPr>
        <w:t xml:space="preserve"> Е.</w:t>
      </w:r>
      <w:r w:rsidR="007C7B1C" w:rsidRPr="007C7B1C">
        <w:rPr>
          <w:b/>
          <w:sz w:val="20"/>
          <w:szCs w:val="20"/>
        </w:rPr>
        <w:t>П</w:t>
      </w:r>
      <w:r w:rsidR="00255BA8" w:rsidRPr="007C7B1C">
        <w:rPr>
          <w:b/>
          <w:sz w:val="20"/>
          <w:szCs w:val="20"/>
        </w:rPr>
        <w:t>.</w:t>
      </w:r>
      <w:r w:rsidR="00255BA8" w:rsidRPr="007C7B1C">
        <w:rPr>
          <w:sz w:val="20"/>
          <w:szCs w:val="20"/>
        </w:rPr>
        <w:t xml:space="preserve"> (</w:t>
      </w:r>
      <w:r w:rsidR="007C7B1C" w:rsidRPr="007C7B1C">
        <w:rPr>
          <w:sz w:val="20"/>
          <w:szCs w:val="20"/>
        </w:rPr>
        <w:t>Государственн</w:t>
      </w:r>
      <w:r w:rsidR="007C7B1C">
        <w:rPr>
          <w:sz w:val="20"/>
          <w:szCs w:val="20"/>
        </w:rPr>
        <w:t>ый</w:t>
      </w:r>
      <w:r w:rsidR="007C7B1C" w:rsidRPr="007C7B1C">
        <w:rPr>
          <w:sz w:val="20"/>
          <w:szCs w:val="20"/>
        </w:rPr>
        <w:t xml:space="preserve"> университет пр</w:t>
      </w:r>
      <w:r w:rsidR="007C7B1C" w:rsidRPr="007C7B1C">
        <w:rPr>
          <w:sz w:val="20"/>
          <w:szCs w:val="20"/>
        </w:rPr>
        <w:t>о</w:t>
      </w:r>
      <w:r w:rsidR="007C7B1C" w:rsidRPr="007C7B1C">
        <w:rPr>
          <w:sz w:val="20"/>
          <w:szCs w:val="20"/>
        </w:rPr>
        <w:t>свещения, г. Мытищи Московской области</w:t>
      </w:r>
      <w:r w:rsidR="00255BA8" w:rsidRPr="007C7B1C">
        <w:rPr>
          <w:sz w:val="20"/>
          <w:szCs w:val="20"/>
        </w:rPr>
        <w:t>)</w:t>
      </w:r>
    </w:p>
    <w:p w14:paraId="38C4C7EA" w14:textId="202C7C5B" w:rsidR="00255BA8" w:rsidRPr="00972FB2" w:rsidRDefault="00972FB2" w:rsidP="007C7B1C">
      <w:pPr>
        <w:tabs>
          <w:tab w:val="left" w:pos="426"/>
        </w:tabs>
        <w:spacing w:after="60" w:line="240" w:lineRule="exact"/>
        <w:ind w:left="425"/>
        <w:jc w:val="both"/>
        <w:rPr>
          <w:i/>
          <w:sz w:val="20"/>
          <w:szCs w:val="20"/>
        </w:rPr>
      </w:pPr>
      <w:r w:rsidRPr="00972FB2">
        <w:rPr>
          <w:i/>
          <w:sz w:val="20"/>
          <w:szCs w:val="20"/>
        </w:rPr>
        <w:t>«</w:t>
      </w:r>
      <w:r w:rsidR="007C7B1C" w:rsidRPr="007C7B1C">
        <w:rPr>
          <w:i/>
          <w:iCs/>
          <w:sz w:val="20"/>
          <w:szCs w:val="20"/>
        </w:rPr>
        <w:t xml:space="preserve">Языковые особенности формирования художественного образа в </w:t>
      </w:r>
      <w:proofErr w:type="spellStart"/>
      <w:r w:rsidR="007C7B1C" w:rsidRPr="007C7B1C">
        <w:rPr>
          <w:i/>
          <w:iCs/>
          <w:sz w:val="20"/>
          <w:szCs w:val="20"/>
        </w:rPr>
        <w:t>кинотексте</w:t>
      </w:r>
      <w:proofErr w:type="spellEnd"/>
      <w:r w:rsidRPr="00972FB2">
        <w:rPr>
          <w:i/>
          <w:sz w:val="20"/>
          <w:szCs w:val="20"/>
        </w:rPr>
        <w:t>».</w:t>
      </w:r>
    </w:p>
    <w:p w14:paraId="70363FBC" w14:textId="3FEA5D50" w:rsidR="00255BA8" w:rsidRPr="001A6A5D" w:rsidRDefault="0021355F" w:rsidP="00255BA8">
      <w:pPr>
        <w:numPr>
          <w:ilvl w:val="0"/>
          <w:numId w:val="31"/>
        </w:numPr>
        <w:tabs>
          <w:tab w:val="left" w:pos="426"/>
        </w:tabs>
        <w:spacing w:line="240" w:lineRule="exact"/>
        <w:ind w:left="426" w:hanging="426"/>
        <w:jc w:val="both"/>
        <w:rPr>
          <w:sz w:val="20"/>
          <w:szCs w:val="20"/>
        </w:rPr>
      </w:pPr>
      <w:r w:rsidRPr="00E938D7">
        <w:rPr>
          <w:sz w:val="20"/>
          <w:szCs w:val="20"/>
        </w:rPr>
        <w:t>к.ф.н.</w:t>
      </w:r>
      <w:r>
        <w:rPr>
          <w:sz w:val="20"/>
          <w:szCs w:val="20"/>
        </w:rPr>
        <w:t>, доц.</w:t>
      </w:r>
      <w:r>
        <w:rPr>
          <w:b/>
          <w:sz w:val="20"/>
          <w:szCs w:val="20"/>
        </w:rPr>
        <w:t xml:space="preserve"> Шаповалова Г.К</w:t>
      </w:r>
      <w:r w:rsidR="00255BA8" w:rsidRPr="006F40CD">
        <w:rPr>
          <w:b/>
          <w:sz w:val="20"/>
          <w:szCs w:val="20"/>
        </w:rPr>
        <w:t>.</w:t>
      </w:r>
      <w:r w:rsidR="00255BA8" w:rsidRPr="001A6A5D">
        <w:rPr>
          <w:sz w:val="20"/>
          <w:szCs w:val="20"/>
        </w:rPr>
        <w:t xml:space="preserve"> (</w:t>
      </w:r>
      <w:r w:rsidRPr="003C66FC">
        <w:rPr>
          <w:sz w:val="20"/>
          <w:szCs w:val="20"/>
        </w:rPr>
        <w:t>Военный университет</w:t>
      </w:r>
      <w:r w:rsidR="00255BA8" w:rsidRPr="001A6A5D">
        <w:rPr>
          <w:sz w:val="20"/>
          <w:szCs w:val="20"/>
        </w:rPr>
        <w:t>, г. Москва)</w:t>
      </w:r>
    </w:p>
    <w:p w14:paraId="6C38066E" w14:textId="22E4492C" w:rsidR="00255BA8" w:rsidRPr="006F40CD" w:rsidRDefault="006F40CD" w:rsidP="0021355F">
      <w:pPr>
        <w:tabs>
          <w:tab w:val="left" w:pos="426"/>
        </w:tabs>
        <w:spacing w:after="60" w:line="240" w:lineRule="exact"/>
        <w:ind w:left="425"/>
        <w:jc w:val="both"/>
        <w:rPr>
          <w:i/>
          <w:sz w:val="20"/>
          <w:szCs w:val="20"/>
        </w:rPr>
      </w:pPr>
      <w:r w:rsidRPr="006F40CD">
        <w:rPr>
          <w:i/>
          <w:sz w:val="20"/>
          <w:szCs w:val="20"/>
        </w:rPr>
        <w:t>«</w:t>
      </w:r>
      <w:r w:rsidR="0021355F" w:rsidRPr="0021355F">
        <w:rPr>
          <w:i/>
          <w:iCs/>
          <w:sz w:val="20"/>
          <w:szCs w:val="20"/>
        </w:rPr>
        <w:t>Сонет как сложное синтаксическое целое</w:t>
      </w:r>
      <w:r w:rsidRPr="006F40CD">
        <w:rPr>
          <w:i/>
          <w:sz w:val="20"/>
          <w:szCs w:val="20"/>
        </w:rPr>
        <w:t>».</w:t>
      </w:r>
    </w:p>
    <w:p w14:paraId="3C5BA2F8" w14:textId="2FC3D7C8" w:rsidR="00255BA8" w:rsidRPr="007B213D" w:rsidRDefault="00255BA8" w:rsidP="00255BA8">
      <w:pPr>
        <w:numPr>
          <w:ilvl w:val="0"/>
          <w:numId w:val="31"/>
        </w:numPr>
        <w:tabs>
          <w:tab w:val="left" w:pos="426"/>
        </w:tabs>
        <w:spacing w:line="240" w:lineRule="exact"/>
        <w:ind w:left="426" w:hanging="426"/>
        <w:jc w:val="both"/>
        <w:rPr>
          <w:sz w:val="20"/>
          <w:szCs w:val="20"/>
        </w:rPr>
      </w:pPr>
      <w:proofErr w:type="spellStart"/>
      <w:r w:rsidRPr="007B213D">
        <w:rPr>
          <w:sz w:val="20"/>
          <w:szCs w:val="20"/>
        </w:rPr>
        <w:t>к.</w:t>
      </w:r>
      <w:r w:rsidR="0021355F" w:rsidRPr="007B213D">
        <w:rPr>
          <w:sz w:val="20"/>
          <w:szCs w:val="20"/>
        </w:rPr>
        <w:t>философ</w:t>
      </w:r>
      <w:r w:rsidRPr="007B213D">
        <w:rPr>
          <w:sz w:val="20"/>
          <w:szCs w:val="20"/>
        </w:rPr>
        <w:t>.н</w:t>
      </w:r>
      <w:proofErr w:type="spellEnd"/>
      <w:r w:rsidRPr="007B213D">
        <w:rPr>
          <w:sz w:val="20"/>
          <w:szCs w:val="20"/>
        </w:rPr>
        <w:t>.</w:t>
      </w:r>
      <w:r w:rsidRPr="007B213D">
        <w:rPr>
          <w:b/>
          <w:sz w:val="20"/>
          <w:szCs w:val="20"/>
        </w:rPr>
        <w:t xml:space="preserve"> </w:t>
      </w:r>
      <w:r w:rsidR="0021355F" w:rsidRPr="007B213D">
        <w:rPr>
          <w:b/>
          <w:sz w:val="20"/>
          <w:szCs w:val="20"/>
        </w:rPr>
        <w:t>Анд</w:t>
      </w:r>
      <w:r w:rsidR="006F40CD" w:rsidRPr="007B213D">
        <w:rPr>
          <w:b/>
          <w:sz w:val="20"/>
          <w:szCs w:val="20"/>
        </w:rPr>
        <w:t>р</w:t>
      </w:r>
      <w:r w:rsidR="0021355F" w:rsidRPr="007B213D">
        <w:rPr>
          <w:b/>
          <w:sz w:val="20"/>
          <w:szCs w:val="20"/>
        </w:rPr>
        <w:t>осова</w:t>
      </w:r>
      <w:r w:rsidR="006F40CD" w:rsidRPr="007B213D">
        <w:rPr>
          <w:b/>
          <w:sz w:val="20"/>
          <w:szCs w:val="20"/>
        </w:rPr>
        <w:t xml:space="preserve"> </w:t>
      </w:r>
      <w:r w:rsidR="007B213D" w:rsidRPr="007B213D">
        <w:rPr>
          <w:b/>
          <w:sz w:val="20"/>
          <w:szCs w:val="20"/>
        </w:rPr>
        <w:t>Е</w:t>
      </w:r>
      <w:r w:rsidR="006F40CD" w:rsidRPr="007B213D">
        <w:rPr>
          <w:b/>
          <w:sz w:val="20"/>
          <w:szCs w:val="20"/>
        </w:rPr>
        <w:t>.</w:t>
      </w:r>
      <w:r w:rsidR="007B213D" w:rsidRPr="007B213D">
        <w:rPr>
          <w:b/>
          <w:sz w:val="20"/>
          <w:szCs w:val="20"/>
        </w:rPr>
        <w:t>А</w:t>
      </w:r>
      <w:r w:rsidRPr="007B213D">
        <w:rPr>
          <w:b/>
          <w:sz w:val="20"/>
          <w:szCs w:val="20"/>
        </w:rPr>
        <w:t>.</w:t>
      </w:r>
      <w:r w:rsidRPr="007B213D">
        <w:rPr>
          <w:sz w:val="20"/>
          <w:szCs w:val="20"/>
        </w:rPr>
        <w:t xml:space="preserve"> (</w:t>
      </w:r>
      <w:r w:rsidR="007B213D" w:rsidRPr="007B213D">
        <w:rPr>
          <w:rFonts w:eastAsia="Calibri"/>
          <w:sz w:val="20"/>
          <w:szCs w:val="20"/>
          <w:lang w:eastAsia="en-US"/>
        </w:rPr>
        <w:t xml:space="preserve">Луховицкая </w:t>
      </w:r>
      <w:proofErr w:type="spellStart"/>
      <w:r w:rsidR="007B213D" w:rsidRPr="007B213D">
        <w:rPr>
          <w:rFonts w:eastAsia="Calibri"/>
          <w:sz w:val="20"/>
          <w:szCs w:val="20"/>
          <w:lang w:eastAsia="en-US"/>
        </w:rPr>
        <w:t>межпоселенческая</w:t>
      </w:r>
      <w:proofErr w:type="spellEnd"/>
      <w:r w:rsidR="007B213D" w:rsidRPr="007B213D">
        <w:rPr>
          <w:rFonts w:eastAsia="Calibri"/>
          <w:sz w:val="20"/>
          <w:szCs w:val="20"/>
          <w:lang w:eastAsia="en-US"/>
        </w:rPr>
        <w:t xml:space="preserve"> библиотека им</w:t>
      </w:r>
      <w:r w:rsidR="007B213D">
        <w:rPr>
          <w:rFonts w:eastAsia="Calibri"/>
          <w:sz w:val="20"/>
          <w:szCs w:val="20"/>
          <w:lang w:eastAsia="en-US"/>
        </w:rPr>
        <w:t>.</w:t>
      </w:r>
      <w:r w:rsidR="007B213D" w:rsidRPr="007B213D">
        <w:rPr>
          <w:rFonts w:eastAsia="Calibri"/>
          <w:sz w:val="20"/>
          <w:szCs w:val="20"/>
          <w:lang w:eastAsia="en-US"/>
        </w:rPr>
        <w:t xml:space="preserve"> поэта Ивана Игнатьевича Морозова, п. </w:t>
      </w:r>
      <w:proofErr w:type="spellStart"/>
      <w:r w:rsidR="007B213D" w:rsidRPr="007B213D">
        <w:rPr>
          <w:rFonts w:eastAsia="Calibri"/>
          <w:sz w:val="20"/>
          <w:szCs w:val="20"/>
          <w:lang w:eastAsia="en-US"/>
        </w:rPr>
        <w:t>Астапово</w:t>
      </w:r>
      <w:proofErr w:type="spellEnd"/>
      <w:r w:rsidR="007B213D" w:rsidRPr="007B213D">
        <w:rPr>
          <w:rFonts w:eastAsia="Calibri"/>
          <w:sz w:val="20"/>
          <w:szCs w:val="20"/>
          <w:lang w:eastAsia="en-US"/>
        </w:rPr>
        <w:t xml:space="preserve"> Луховицк</w:t>
      </w:r>
      <w:r w:rsidR="007B213D">
        <w:rPr>
          <w:rFonts w:eastAsia="Calibri"/>
          <w:sz w:val="20"/>
          <w:szCs w:val="20"/>
          <w:lang w:eastAsia="en-US"/>
        </w:rPr>
        <w:t>ого</w:t>
      </w:r>
      <w:r w:rsidR="007B213D" w:rsidRPr="007B213D">
        <w:rPr>
          <w:rFonts w:eastAsia="Calibri"/>
          <w:sz w:val="20"/>
          <w:szCs w:val="20"/>
          <w:lang w:eastAsia="en-US"/>
        </w:rPr>
        <w:t xml:space="preserve"> р-н</w:t>
      </w:r>
      <w:r w:rsidR="007B213D">
        <w:rPr>
          <w:rFonts w:eastAsia="Calibri"/>
          <w:sz w:val="20"/>
          <w:szCs w:val="20"/>
          <w:lang w:eastAsia="en-US"/>
        </w:rPr>
        <w:t>а</w:t>
      </w:r>
      <w:r w:rsidR="007B213D" w:rsidRPr="007B213D">
        <w:rPr>
          <w:rFonts w:eastAsia="Calibri"/>
          <w:sz w:val="20"/>
          <w:szCs w:val="20"/>
          <w:lang w:eastAsia="en-US"/>
        </w:rPr>
        <w:t xml:space="preserve"> Московск</w:t>
      </w:r>
      <w:r w:rsidR="007B213D">
        <w:rPr>
          <w:rFonts w:eastAsia="Calibri"/>
          <w:sz w:val="20"/>
          <w:szCs w:val="20"/>
          <w:lang w:eastAsia="en-US"/>
        </w:rPr>
        <w:t>ой</w:t>
      </w:r>
      <w:r w:rsidR="007B213D" w:rsidRPr="007B213D">
        <w:rPr>
          <w:rFonts w:eastAsia="Calibri"/>
          <w:sz w:val="20"/>
          <w:szCs w:val="20"/>
          <w:lang w:eastAsia="en-US"/>
        </w:rPr>
        <w:t xml:space="preserve"> област</w:t>
      </w:r>
      <w:r w:rsidR="007B213D">
        <w:rPr>
          <w:rFonts w:eastAsia="Calibri"/>
          <w:sz w:val="20"/>
          <w:szCs w:val="20"/>
          <w:lang w:eastAsia="en-US"/>
        </w:rPr>
        <w:t>и</w:t>
      </w:r>
      <w:r w:rsidR="006F40CD" w:rsidRPr="007B213D">
        <w:rPr>
          <w:sz w:val="20"/>
          <w:szCs w:val="20"/>
        </w:rPr>
        <w:t>)</w:t>
      </w:r>
    </w:p>
    <w:p w14:paraId="2287EB6C" w14:textId="6F1217D5" w:rsidR="00255BA8" w:rsidRPr="006F40CD" w:rsidRDefault="006F40CD" w:rsidP="00255BA8">
      <w:pPr>
        <w:tabs>
          <w:tab w:val="left" w:pos="426"/>
        </w:tabs>
        <w:spacing w:after="60" w:line="240" w:lineRule="exact"/>
        <w:ind w:left="425"/>
        <w:jc w:val="both"/>
        <w:rPr>
          <w:i/>
          <w:sz w:val="20"/>
          <w:szCs w:val="20"/>
        </w:rPr>
      </w:pPr>
      <w:r w:rsidRPr="006F40CD">
        <w:rPr>
          <w:i/>
          <w:sz w:val="20"/>
          <w:szCs w:val="20"/>
        </w:rPr>
        <w:t>«</w:t>
      </w:r>
      <w:r w:rsidR="007B213D" w:rsidRPr="007B213D">
        <w:rPr>
          <w:rFonts w:eastAsia="Calibri"/>
          <w:i/>
          <w:iCs/>
          <w:spacing w:val="-2"/>
          <w:sz w:val="20"/>
          <w:szCs w:val="20"/>
        </w:rPr>
        <w:t>Сергей Есенин и Иван Морозов: созвучие лирики поэтов-земляков</w:t>
      </w:r>
      <w:r w:rsidRPr="006F40CD">
        <w:rPr>
          <w:i/>
          <w:sz w:val="20"/>
          <w:szCs w:val="20"/>
        </w:rPr>
        <w:t>».</w:t>
      </w:r>
    </w:p>
    <w:p w14:paraId="535F5437" w14:textId="6A26E07E" w:rsidR="00255BA8" w:rsidRPr="007378C7" w:rsidRDefault="007C7B1C" w:rsidP="00255BA8">
      <w:pPr>
        <w:numPr>
          <w:ilvl w:val="0"/>
          <w:numId w:val="31"/>
        </w:numPr>
        <w:tabs>
          <w:tab w:val="left" w:pos="426"/>
        </w:tabs>
        <w:spacing w:line="240" w:lineRule="exact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к.ф.н. </w:t>
      </w:r>
      <w:proofErr w:type="spellStart"/>
      <w:r w:rsidRPr="006F40CD">
        <w:rPr>
          <w:b/>
          <w:sz w:val="20"/>
          <w:szCs w:val="20"/>
        </w:rPr>
        <w:t>Кривенькая</w:t>
      </w:r>
      <w:proofErr w:type="spellEnd"/>
      <w:r w:rsidRPr="006F40CD">
        <w:rPr>
          <w:b/>
          <w:sz w:val="20"/>
          <w:szCs w:val="20"/>
        </w:rPr>
        <w:t xml:space="preserve"> М.А.</w:t>
      </w:r>
      <w:r w:rsidRPr="001A6A5D">
        <w:rPr>
          <w:sz w:val="20"/>
          <w:szCs w:val="20"/>
        </w:rPr>
        <w:t xml:space="preserve"> (</w:t>
      </w:r>
      <w:r>
        <w:rPr>
          <w:sz w:val="20"/>
          <w:szCs w:val="20"/>
        </w:rPr>
        <w:t>Московский педагогический госуда</w:t>
      </w:r>
      <w:r>
        <w:rPr>
          <w:sz w:val="20"/>
          <w:szCs w:val="20"/>
        </w:rPr>
        <w:t>р</w:t>
      </w:r>
      <w:r>
        <w:rPr>
          <w:sz w:val="20"/>
          <w:szCs w:val="20"/>
        </w:rPr>
        <w:t>ственный университет</w:t>
      </w:r>
      <w:r w:rsidRPr="001A6A5D">
        <w:rPr>
          <w:sz w:val="20"/>
          <w:szCs w:val="20"/>
        </w:rPr>
        <w:t>, г. Москва</w:t>
      </w:r>
      <w:r w:rsidR="00255BA8" w:rsidRPr="007378C7">
        <w:rPr>
          <w:sz w:val="20"/>
          <w:szCs w:val="20"/>
        </w:rPr>
        <w:t>)</w:t>
      </w:r>
    </w:p>
    <w:p w14:paraId="0B2EB4D9" w14:textId="1F545EBC" w:rsidR="00255BA8" w:rsidRPr="006F40CD" w:rsidRDefault="006F40CD" w:rsidP="00255BA8">
      <w:pPr>
        <w:tabs>
          <w:tab w:val="left" w:pos="426"/>
        </w:tabs>
        <w:spacing w:after="60" w:line="240" w:lineRule="exact"/>
        <w:ind w:left="425"/>
        <w:jc w:val="both"/>
        <w:rPr>
          <w:i/>
          <w:sz w:val="20"/>
          <w:szCs w:val="20"/>
        </w:rPr>
      </w:pPr>
      <w:r w:rsidRPr="006F40CD">
        <w:rPr>
          <w:i/>
          <w:sz w:val="20"/>
          <w:szCs w:val="20"/>
        </w:rPr>
        <w:t>«</w:t>
      </w:r>
      <w:r w:rsidR="007B213D" w:rsidRPr="007B213D">
        <w:rPr>
          <w:i/>
          <w:iCs/>
          <w:sz w:val="20"/>
          <w:szCs w:val="20"/>
        </w:rPr>
        <w:t>О цивилизационной доминанте семантического поля «КУЛЬТ</w:t>
      </w:r>
      <w:r w:rsidR="007B213D" w:rsidRPr="007B213D">
        <w:rPr>
          <w:i/>
          <w:iCs/>
          <w:sz w:val="20"/>
          <w:szCs w:val="20"/>
        </w:rPr>
        <w:t>У</w:t>
      </w:r>
      <w:r w:rsidR="007B213D" w:rsidRPr="007B213D">
        <w:rPr>
          <w:i/>
          <w:iCs/>
          <w:sz w:val="20"/>
          <w:szCs w:val="20"/>
        </w:rPr>
        <w:t>РА» в диалогах героев современной прозы</w:t>
      </w:r>
      <w:r w:rsidRPr="006F40CD">
        <w:rPr>
          <w:i/>
          <w:sz w:val="20"/>
          <w:szCs w:val="20"/>
        </w:rPr>
        <w:t>».</w:t>
      </w:r>
    </w:p>
    <w:p w14:paraId="19DCADC5" w14:textId="6317CDBC" w:rsidR="00DB661B" w:rsidRPr="007B213D" w:rsidRDefault="007B213D" w:rsidP="00255BA8">
      <w:pPr>
        <w:numPr>
          <w:ilvl w:val="0"/>
          <w:numId w:val="31"/>
        </w:numPr>
        <w:tabs>
          <w:tab w:val="left" w:pos="426"/>
        </w:tabs>
        <w:spacing w:line="240" w:lineRule="exact"/>
        <w:ind w:left="426" w:hanging="426"/>
        <w:jc w:val="both"/>
        <w:rPr>
          <w:sz w:val="20"/>
          <w:szCs w:val="20"/>
        </w:rPr>
      </w:pPr>
      <w:r w:rsidRPr="007B213D">
        <w:rPr>
          <w:b/>
          <w:sz w:val="20"/>
          <w:szCs w:val="20"/>
        </w:rPr>
        <w:t>Василен</w:t>
      </w:r>
      <w:r w:rsidR="00DB661B" w:rsidRPr="007B213D">
        <w:rPr>
          <w:b/>
          <w:sz w:val="20"/>
          <w:szCs w:val="20"/>
        </w:rPr>
        <w:t xml:space="preserve">ко </w:t>
      </w:r>
      <w:r w:rsidRPr="007B213D">
        <w:rPr>
          <w:b/>
          <w:sz w:val="20"/>
          <w:szCs w:val="20"/>
        </w:rPr>
        <w:t>Л</w:t>
      </w:r>
      <w:r w:rsidR="00DB661B" w:rsidRPr="007B213D">
        <w:rPr>
          <w:b/>
          <w:sz w:val="20"/>
          <w:szCs w:val="20"/>
        </w:rPr>
        <w:t>.</w:t>
      </w:r>
      <w:r w:rsidRPr="007B213D">
        <w:rPr>
          <w:b/>
          <w:sz w:val="20"/>
          <w:szCs w:val="20"/>
        </w:rPr>
        <w:t>Ю</w:t>
      </w:r>
      <w:r w:rsidR="00DB661B" w:rsidRPr="007B213D">
        <w:rPr>
          <w:b/>
          <w:sz w:val="20"/>
          <w:szCs w:val="20"/>
        </w:rPr>
        <w:t xml:space="preserve">. </w:t>
      </w:r>
      <w:r w:rsidR="00DB661B" w:rsidRPr="007B213D">
        <w:rPr>
          <w:sz w:val="20"/>
          <w:szCs w:val="20"/>
        </w:rPr>
        <w:t>(</w:t>
      </w:r>
      <w:r w:rsidRPr="007B213D">
        <w:rPr>
          <w:bCs/>
          <w:sz w:val="20"/>
          <w:szCs w:val="20"/>
        </w:rPr>
        <w:t>Общевойсковая академия ВС РФ, г. Москва</w:t>
      </w:r>
      <w:r w:rsidR="00DB661B" w:rsidRPr="007B213D">
        <w:rPr>
          <w:sz w:val="20"/>
          <w:szCs w:val="20"/>
        </w:rPr>
        <w:t>)</w:t>
      </w:r>
    </w:p>
    <w:p w14:paraId="4203163D" w14:textId="7813508B" w:rsidR="00DB661B" w:rsidRPr="00DB661B" w:rsidRDefault="00DB661B" w:rsidP="007B213D">
      <w:pPr>
        <w:tabs>
          <w:tab w:val="left" w:pos="426"/>
        </w:tabs>
        <w:spacing w:after="60" w:line="240" w:lineRule="exact"/>
        <w:ind w:left="425"/>
        <w:jc w:val="both"/>
        <w:rPr>
          <w:i/>
          <w:sz w:val="20"/>
          <w:szCs w:val="20"/>
        </w:rPr>
      </w:pPr>
      <w:r w:rsidRPr="00DB661B">
        <w:rPr>
          <w:i/>
          <w:sz w:val="20"/>
          <w:szCs w:val="20"/>
        </w:rPr>
        <w:t>«</w:t>
      </w:r>
      <w:r w:rsidR="007B213D" w:rsidRPr="007B213D">
        <w:rPr>
          <w:i/>
          <w:iCs/>
          <w:sz w:val="20"/>
          <w:szCs w:val="20"/>
        </w:rPr>
        <w:t>Модернизация классики в анимации: интерсемиотический пер</w:t>
      </w:r>
      <w:r w:rsidR="007B213D" w:rsidRPr="007B213D">
        <w:rPr>
          <w:i/>
          <w:iCs/>
          <w:sz w:val="20"/>
          <w:szCs w:val="20"/>
        </w:rPr>
        <w:t>е</w:t>
      </w:r>
      <w:r w:rsidR="007B213D" w:rsidRPr="007B213D">
        <w:rPr>
          <w:i/>
          <w:iCs/>
          <w:sz w:val="20"/>
          <w:szCs w:val="20"/>
        </w:rPr>
        <w:t>вод или адаптация?</w:t>
      </w:r>
      <w:r w:rsidRPr="00DB661B">
        <w:rPr>
          <w:i/>
          <w:sz w:val="20"/>
          <w:szCs w:val="20"/>
        </w:rPr>
        <w:t>»</w:t>
      </w:r>
    </w:p>
    <w:p w14:paraId="0B78FA6E" w14:textId="56F78775" w:rsidR="00255BA8" w:rsidRPr="00BB6296" w:rsidRDefault="007B213D" w:rsidP="00255BA8">
      <w:pPr>
        <w:numPr>
          <w:ilvl w:val="0"/>
          <w:numId w:val="31"/>
        </w:numPr>
        <w:tabs>
          <w:tab w:val="left" w:pos="426"/>
        </w:tabs>
        <w:spacing w:line="240" w:lineRule="exact"/>
        <w:ind w:left="426" w:hanging="426"/>
        <w:jc w:val="both"/>
        <w:rPr>
          <w:sz w:val="20"/>
          <w:szCs w:val="20"/>
        </w:rPr>
      </w:pPr>
      <w:r>
        <w:rPr>
          <w:b/>
          <w:sz w:val="20"/>
          <w:szCs w:val="20"/>
        </w:rPr>
        <w:t>Семенов</w:t>
      </w:r>
      <w:r w:rsidR="006F40CD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А</w:t>
      </w:r>
      <w:r w:rsidR="006F40CD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>А</w:t>
      </w:r>
      <w:r w:rsidR="00255BA8" w:rsidRPr="00BB6296">
        <w:rPr>
          <w:b/>
          <w:sz w:val="20"/>
          <w:szCs w:val="20"/>
        </w:rPr>
        <w:t>.</w:t>
      </w:r>
      <w:r w:rsidR="00255BA8" w:rsidRPr="00BB6296">
        <w:rPr>
          <w:sz w:val="20"/>
          <w:szCs w:val="20"/>
        </w:rPr>
        <w:t xml:space="preserve"> (</w:t>
      </w:r>
      <w:r w:rsidRPr="007C7B1C">
        <w:rPr>
          <w:sz w:val="20"/>
          <w:szCs w:val="20"/>
        </w:rPr>
        <w:t>Государственн</w:t>
      </w:r>
      <w:r>
        <w:rPr>
          <w:sz w:val="20"/>
          <w:szCs w:val="20"/>
        </w:rPr>
        <w:t>ый</w:t>
      </w:r>
      <w:r w:rsidRPr="007C7B1C">
        <w:rPr>
          <w:sz w:val="20"/>
          <w:szCs w:val="20"/>
        </w:rPr>
        <w:t xml:space="preserve"> университет просвещения, г. Мытищи Московской области</w:t>
      </w:r>
      <w:r w:rsidR="00255BA8" w:rsidRPr="006F40CD">
        <w:rPr>
          <w:sz w:val="20"/>
          <w:szCs w:val="20"/>
        </w:rPr>
        <w:t>)</w:t>
      </w:r>
    </w:p>
    <w:p w14:paraId="3B2C0063" w14:textId="287B43AB" w:rsidR="00255BA8" w:rsidRPr="006F40CD" w:rsidRDefault="006F40CD" w:rsidP="00255BA8">
      <w:pPr>
        <w:tabs>
          <w:tab w:val="left" w:pos="426"/>
        </w:tabs>
        <w:spacing w:after="60" w:line="240" w:lineRule="exact"/>
        <w:ind w:left="425"/>
        <w:jc w:val="both"/>
        <w:rPr>
          <w:i/>
          <w:sz w:val="20"/>
          <w:szCs w:val="20"/>
        </w:rPr>
      </w:pPr>
      <w:r w:rsidRPr="006F40CD">
        <w:rPr>
          <w:i/>
          <w:sz w:val="20"/>
          <w:szCs w:val="20"/>
        </w:rPr>
        <w:t>«</w:t>
      </w:r>
      <w:r w:rsidR="007B213D" w:rsidRPr="007B213D">
        <w:rPr>
          <w:bCs/>
          <w:i/>
          <w:iCs/>
          <w:spacing w:val="-4"/>
          <w:sz w:val="20"/>
          <w:szCs w:val="20"/>
        </w:rPr>
        <w:t>Синтаксическое уподобление как межъязыковая и интерсемиот</w:t>
      </w:r>
      <w:r w:rsidR="007B213D" w:rsidRPr="007B213D">
        <w:rPr>
          <w:bCs/>
          <w:i/>
          <w:iCs/>
          <w:spacing w:val="-4"/>
          <w:sz w:val="20"/>
          <w:szCs w:val="20"/>
        </w:rPr>
        <w:t>и</w:t>
      </w:r>
      <w:r w:rsidR="007B213D" w:rsidRPr="007B213D">
        <w:rPr>
          <w:bCs/>
          <w:i/>
          <w:iCs/>
          <w:spacing w:val="-4"/>
          <w:sz w:val="20"/>
          <w:szCs w:val="20"/>
        </w:rPr>
        <w:t xml:space="preserve">ческая трансформация (на примере комиксов и кинофильмов </w:t>
      </w:r>
      <w:r w:rsidR="007B213D" w:rsidRPr="007B213D">
        <w:rPr>
          <w:bCs/>
          <w:i/>
          <w:iCs/>
          <w:spacing w:val="-4"/>
          <w:sz w:val="20"/>
          <w:szCs w:val="20"/>
          <w:lang w:val="en-US"/>
        </w:rPr>
        <w:t>Marvel</w:t>
      </w:r>
      <w:r w:rsidR="007B213D" w:rsidRPr="007B213D">
        <w:rPr>
          <w:bCs/>
          <w:i/>
          <w:iCs/>
          <w:spacing w:val="-4"/>
          <w:sz w:val="20"/>
          <w:szCs w:val="20"/>
        </w:rPr>
        <w:t>)</w:t>
      </w:r>
      <w:r w:rsidRPr="006F40CD">
        <w:rPr>
          <w:i/>
          <w:sz w:val="20"/>
          <w:szCs w:val="20"/>
        </w:rPr>
        <w:t>».</w:t>
      </w:r>
    </w:p>
    <w:p w14:paraId="2217B92C" w14:textId="15D30493" w:rsidR="00255BA8" w:rsidRPr="00EB28AF" w:rsidRDefault="00F81F17" w:rsidP="00255BA8">
      <w:pPr>
        <w:numPr>
          <w:ilvl w:val="0"/>
          <w:numId w:val="31"/>
        </w:numPr>
        <w:tabs>
          <w:tab w:val="left" w:pos="426"/>
        </w:tabs>
        <w:spacing w:line="240" w:lineRule="exact"/>
        <w:ind w:left="426" w:hanging="426"/>
        <w:jc w:val="both"/>
        <w:rPr>
          <w:sz w:val="20"/>
          <w:szCs w:val="20"/>
        </w:rPr>
      </w:pPr>
      <w:r w:rsidRPr="00EB28AF">
        <w:rPr>
          <w:b/>
          <w:bCs/>
          <w:sz w:val="20"/>
          <w:szCs w:val="20"/>
        </w:rPr>
        <w:t>Тимофе</w:t>
      </w:r>
      <w:r w:rsidR="006F40CD" w:rsidRPr="00EB28AF">
        <w:rPr>
          <w:b/>
          <w:bCs/>
          <w:sz w:val="20"/>
          <w:szCs w:val="20"/>
        </w:rPr>
        <w:t xml:space="preserve">ева </w:t>
      </w:r>
      <w:r w:rsidR="00A33A96" w:rsidRPr="00EB28AF">
        <w:rPr>
          <w:b/>
          <w:bCs/>
          <w:sz w:val="20"/>
          <w:szCs w:val="20"/>
        </w:rPr>
        <w:t>М</w:t>
      </w:r>
      <w:r w:rsidR="006F40CD" w:rsidRPr="00EB28AF">
        <w:rPr>
          <w:b/>
          <w:bCs/>
          <w:sz w:val="20"/>
          <w:szCs w:val="20"/>
        </w:rPr>
        <w:t>.</w:t>
      </w:r>
      <w:r w:rsidRPr="00EB28AF">
        <w:rPr>
          <w:b/>
          <w:bCs/>
          <w:sz w:val="20"/>
          <w:szCs w:val="20"/>
        </w:rPr>
        <w:t>Ю</w:t>
      </w:r>
      <w:r w:rsidR="006F40CD" w:rsidRPr="00EB28AF">
        <w:rPr>
          <w:b/>
          <w:bCs/>
          <w:sz w:val="20"/>
          <w:szCs w:val="20"/>
        </w:rPr>
        <w:t>.</w:t>
      </w:r>
      <w:r w:rsidR="00255BA8" w:rsidRPr="00EB28AF">
        <w:rPr>
          <w:sz w:val="20"/>
          <w:szCs w:val="20"/>
        </w:rPr>
        <w:t xml:space="preserve"> (</w:t>
      </w:r>
      <w:r w:rsidRPr="00EB28AF">
        <w:rPr>
          <w:sz w:val="20"/>
          <w:szCs w:val="20"/>
        </w:rPr>
        <w:t>независимый исследователь, г. Москва</w:t>
      </w:r>
      <w:r w:rsidR="00255BA8" w:rsidRPr="00EB28AF">
        <w:rPr>
          <w:sz w:val="20"/>
          <w:szCs w:val="20"/>
        </w:rPr>
        <w:t>)</w:t>
      </w:r>
    </w:p>
    <w:p w14:paraId="03279359" w14:textId="607231E5" w:rsidR="006F40CD" w:rsidRPr="00EB28AF" w:rsidRDefault="00255BA8" w:rsidP="006F40CD">
      <w:pPr>
        <w:tabs>
          <w:tab w:val="left" w:pos="426"/>
        </w:tabs>
        <w:spacing w:after="60" w:line="240" w:lineRule="exact"/>
        <w:ind w:left="425"/>
        <w:jc w:val="both"/>
        <w:rPr>
          <w:sz w:val="20"/>
          <w:szCs w:val="20"/>
        </w:rPr>
      </w:pPr>
      <w:r w:rsidRPr="00EB28AF">
        <w:rPr>
          <w:i/>
          <w:sz w:val="20"/>
          <w:szCs w:val="20"/>
        </w:rPr>
        <w:t>«</w:t>
      </w:r>
      <w:r w:rsidR="00F81F17" w:rsidRPr="00EB28AF">
        <w:rPr>
          <w:bCs/>
          <w:i/>
          <w:iCs/>
          <w:sz w:val="20"/>
          <w:szCs w:val="20"/>
        </w:rPr>
        <w:t xml:space="preserve">Карикатура как один из видов </w:t>
      </w:r>
      <w:proofErr w:type="spellStart"/>
      <w:r w:rsidR="00F81F17" w:rsidRPr="00EB28AF">
        <w:rPr>
          <w:bCs/>
          <w:i/>
          <w:iCs/>
          <w:sz w:val="20"/>
          <w:szCs w:val="20"/>
        </w:rPr>
        <w:t>поликодового</w:t>
      </w:r>
      <w:proofErr w:type="spellEnd"/>
      <w:r w:rsidR="00F81F17" w:rsidRPr="00EB28AF">
        <w:rPr>
          <w:bCs/>
          <w:i/>
          <w:iCs/>
          <w:sz w:val="20"/>
          <w:szCs w:val="20"/>
        </w:rPr>
        <w:t xml:space="preserve"> текста</w:t>
      </w:r>
      <w:r w:rsidR="006F40CD" w:rsidRPr="00EB28AF">
        <w:rPr>
          <w:i/>
          <w:sz w:val="20"/>
          <w:szCs w:val="20"/>
        </w:rPr>
        <w:t>».</w:t>
      </w:r>
    </w:p>
    <w:sectPr w:rsidR="006F40CD" w:rsidRPr="00EB28AF" w:rsidSect="00654D80">
      <w:pgSz w:w="8419" w:h="11906" w:orient="landscape" w:code="9"/>
      <w:pgMar w:top="964" w:right="1134" w:bottom="164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font495">
    <w:altName w:val="Times New Roman"/>
    <w:charset w:val="EE"/>
    <w:family w:val="auto"/>
    <w:pitch w:val="variable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94C32"/>
    <w:multiLevelType w:val="hybridMultilevel"/>
    <w:tmpl w:val="CC6CD140"/>
    <w:lvl w:ilvl="0" w:tplc="36FA7932">
      <w:start w:val="1"/>
      <w:numFmt w:val="decimal"/>
      <w:lvlText w:val="%1."/>
      <w:lvlJc w:val="left"/>
      <w:pPr>
        <w:tabs>
          <w:tab w:val="num" w:pos="824"/>
        </w:tabs>
        <w:ind w:left="824" w:hanging="5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03F6291B"/>
    <w:multiLevelType w:val="hybridMultilevel"/>
    <w:tmpl w:val="CC6CD140"/>
    <w:lvl w:ilvl="0" w:tplc="36FA7932">
      <w:start w:val="1"/>
      <w:numFmt w:val="decimal"/>
      <w:lvlText w:val="%1."/>
      <w:lvlJc w:val="left"/>
      <w:pPr>
        <w:tabs>
          <w:tab w:val="num" w:pos="824"/>
        </w:tabs>
        <w:ind w:left="824" w:hanging="5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047C3CA2"/>
    <w:multiLevelType w:val="hybridMultilevel"/>
    <w:tmpl w:val="0F9E71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325B18"/>
    <w:multiLevelType w:val="hybridMultilevel"/>
    <w:tmpl w:val="CC6CD140"/>
    <w:lvl w:ilvl="0" w:tplc="36FA7932">
      <w:start w:val="1"/>
      <w:numFmt w:val="decimal"/>
      <w:lvlText w:val="%1."/>
      <w:lvlJc w:val="left"/>
      <w:pPr>
        <w:tabs>
          <w:tab w:val="num" w:pos="824"/>
        </w:tabs>
        <w:ind w:left="824" w:hanging="5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16306352"/>
    <w:multiLevelType w:val="hybridMultilevel"/>
    <w:tmpl w:val="7A2A19BE"/>
    <w:lvl w:ilvl="0" w:tplc="15B07B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6CC1560"/>
    <w:multiLevelType w:val="hybridMultilevel"/>
    <w:tmpl w:val="B4B4D536"/>
    <w:lvl w:ilvl="0" w:tplc="1F64B8FC">
      <w:start w:val="1"/>
      <w:numFmt w:val="decimal"/>
      <w:lvlText w:val="%1."/>
      <w:lvlJc w:val="left"/>
      <w:pPr>
        <w:tabs>
          <w:tab w:val="num" w:pos="824"/>
        </w:tabs>
        <w:ind w:left="824" w:hanging="5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31303C4E"/>
    <w:multiLevelType w:val="hybridMultilevel"/>
    <w:tmpl w:val="F5FEC884"/>
    <w:lvl w:ilvl="0" w:tplc="047E90A0">
      <w:start w:val="1"/>
      <w:numFmt w:val="decimal"/>
      <w:lvlText w:val="%1."/>
      <w:lvlJc w:val="left"/>
      <w:pPr>
        <w:tabs>
          <w:tab w:val="num" w:pos="824"/>
        </w:tabs>
        <w:ind w:left="824" w:hanging="54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>
    <w:nsid w:val="321E6DBB"/>
    <w:multiLevelType w:val="hybridMultilevel"/>
    <w:tmpl w:val="4C6C258E"/>
    <w:lvl w:ilvl="0" w:tplc="3596426C">
      <w:start w:val="1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3310EC1"/>
    <w:multiLevelType w:val="hybridMultilevel"/>
    <w:tmpl w:val="F7D6647E"/>
    <w:lvl w:ilvl="0" w:tplc="E07EF54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36D83650"/>
    <w:multiLevelType w:val="hybridMultilevel"/>
    <w:tmpl w:val="ADA299D0"/>
    <w:lvl w:ilvl="0" w:tplc="BB6EDD2E">
      <w:start w:val="5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24B0113"/>
    <w:multiLevelType w:val="hybridMultilevel"/>
    <w:tmpl w:val="556CA056"/>
    <w:lvl w:ilvl="0" w:tplc="B0985DA4">
      <w:start w:val="1"/>
      <w:numFmt w:val="decimal"/>
      <w:lvlText w:val="%1."/>
      <w:lvlJc w:val="left"/>
      <w:pPr>
        <w:tabs>
          <w:tab w:val="num" w:pos="824"/>
        </w:tabs>
        <w:ind w:left="824" w:hanging="5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>
    <w:nsid w:val="45C42D66"/>
    <w:multiLevelType w:val="hybridMultilevel"/>
    <w:tmpl w:val="6C66031C"/>
    <w:lvl w:ilvl="0" w:tplc="14847C6A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48C02E31"/>
    <w:multiLevelType w:val="hybridMultilevel"/>
    <w:tmpl w:val="6D46B70C"/>
    <w:lvl w:ilvl="0" w:tplc="281E88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4A740C59"/>
    <w:multiLevelType w:val="hybridMultilevel"/>
    <w:tmpl w:val="68865AD2"/>
    <w:lvl w:ilvl="0" w:tplc="C3C030D0">
      <w:start w:val="1"/>
      <w:numFmt w:val="decimal"/>
      <w:lvlText w:val="%1."/>
      <w:lvlJc w:val="left"/>
      <w:pPr>
        <w:tabs>
          <w:tab w:val="num" w:pos="824"/>
        </w:tabs>
        <w:ind w:left="824" w:hanging="5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4">
    <w:nsid w:val="4D341A2A"/>
    <w:multiLevelType w:val="hybridMultilevel"/>
    <w:tmpl w:val="D8A26AF6"/>
    <w:lvl w:ilvl="0" w:tplc="8558E4B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4D4A4D8E"/>
    <w:multiLevelType w:val="hybridMultilevel"/>
    <w:tmpl w:val="F5FEC884"/>
    <w:lvl w:ilvl="0" w:tplc="047E90A0">
      <w:start w:val="1"/>
      <w:numFmt w:val="decimal"/>
      <w:lvlText w:val="%1."/>
      <w:lvlJc w:val="left"/>
      <w:pPr>
        <w:tabs>
          <w:tab w:val="num" w:pos="824"/>
        </w:tabs>
        <w:ind w:left="824" w:hanging="54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6">
    <w:nsid w:val="520E1743"/>
    <w:multiLevelType w:val="hybridMultilevel"/>
    <w:tmpl w:val="7084D206"/>
    <w:lvl w:ilvl="0" w:tplc="5A4809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53937120"/>
    <w:multiLevelType w:val="hybridMultilevel"/>
    <w:tmpl w:val="88722260"/>
    <w:lvl w:ilvl="0" w:tplc="AD669C6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56292DE8"/>
    <w:multiLevelType w:val="hybridMultilevel"/>
    <w:tmpl w:val="11C04F30"/>
    <w:lvl w:ilvl="0" w:tplc="47BA29E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5C683AF9"/>
    <w:multiLevelType w:val="hybridMultilevel"/>
    <w:tmpl w:val="A52C2CF8"/>
    <w:lvl w:ilvl="0" w:tplc="0902E34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6293754F"/>
    <w:multiLevelType w:val="hybridMultilevel"/>
    <w:tmpl w:val="36E08CEA"/>
    <w:lvl w:ilvl="0" w:tplc="778A88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669360CF"/>
    <w:multiLevelType w:val="hybridMultilevel"/>
    <w:tmpl w:val="C0BA1A44"/>
    <w:lvl w:ilvl="0" w:tplc="F3D27CE2">
      <w:start w:val="1"/>
      <w:numFmt w:val="decimal"/>
      <w:lvlText w:val="%1."/>
      <w:lvlJc w:val="left"/>
      <w:pPr>
        <w:tabs>
          <w:tab w:val="num" w:pos="824"/>
        </w:tabs>
        <w:ind w:left="824" w:hanging="5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2">
    <w:nsid w:val="679D4B8D"/>
    <w:multiLevelType w:val="hybridMultilevel"/>
    <w:tmpl w:val="7F5698D8"/>
    <w:lvl w:ilvl="0" w:tplc="5A4809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67D768E0"/>
    <w:multiLevelType w:val="hybridMultilevel"/>
    <w:tmpl w:val="D5B65EBA"/>
    <w:lvl w:ilvl="0" w:tplc="FA14956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6BDB76B7"/>
    <w:multiLevelType w:val="hybridMultilevel"/>
    <w:tmpl w:val="199E47E6"/>
    <w:lvl w:ilvl="0" w:tplc="1C46F7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EAF6F6D"/>
    <w:multiLevelType w:val="hybridMultilevel"/>
    <w:tmpl w:val="DD6AD200"/>
    <w:lvl w:ilvl="0" w:tplc="FAD2E4D2">
      <w:start w:val="1"/>
      <w:numFmt w:val="decimal"/>
      <w:lvlText w:val="%1."/>
      <w:lvlJc w:val="left"/>
      <w:pPr>
        <w:tabs>
          <w:tab w:val="num" w:pos="824"/>
        </w:tabs>
        <w:ind w:left="824" w:hanging="5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6">
    <w:nsid w:val="6EF57FE9"/>
    <w:multiLevelType w:val="hybridMultilevel"/>
    <w:tmpl w:val="F5FEC884"/>
    <w:lvl w:ilvl="0" w:tplc="047E90A0">
      <w:start w:val="1"/>
      <w:numFmt w:val="decimal"/>
      <w:lvlText w:val="%1."/>
      <w:lvlJc w:val="left"/>
      <w:pPr>
        <w:tabs>
          <w:tab w:val="num" w:pos="824"/>
        </w:tabs>
        <w:ind w:left="824" w:hanging="54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7">
    <w:nsid w:val="75DB1C44"/>
    <w:multiLevelType w:val="hybridMultilevel"/>
    <w:tmpl w:val="9CA6068A"/>
    <w:lvl w:ilvl="0" w:tplc="778A88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76241DEE"/>
    <w:multiLevelType w:val="hybridMultilevel"/>
    <w:tmpl w:val="CC6CD140"/>
    <w:lvl w:ilvl="0" w:tplc="36FA7932">
      <w:start w:val="1"/>
      <w:numFmt w:val="decimal"/>
      <w:lvlText w:val="%1."/>
      <w:lvlJc w:val="left"/>
      <w:pPr>
        <w:tabs>
          <w:tab w:val="num" w:pos="824"/>
        </w:tabs>
        <w:ind w:left="824" w:hanging="5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9">
    <w:nsid w:val="77775C43"/>
    <w:multiLevelType w:val="hybridMultilevel"/>
    <w:tmpl w:val="7F5698D8"/>
    <w:lvl w:ilvl="0" w:tplc="5A4809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7E8D379D"/>
    <w:multiLevelType w:val="hybridMultilevel"/>
    <w:tmpl w:val="DD6AD200"/>
    <w:lvl w:ilvl="0" w:tplc="FAD2E4D2">
      <w:start w:val="1"/>
      <w:numFmt w:val="decimal"/>
      <w:lvlText w:val="%1."/>
      <w:lvlJc w:val="left"/>
      <w:pPr>
        <w:tabs>
          <w:tab w:val="num" w:pos="824"/>
        </w:tabs>
        <w:ind w:left="824" w:hanging="5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2"/>
  </w:num>
  <w:num w:numId="2">
    <w:abstractNumId w:val="13"/>
  </w:num>
  <w:num w:numId="3">
    <w:abstractNumId w:val="21"/>
  </w:num>
  <w:num w:numId="4">
    <w:abstractNumId w:val="5"/>
  </w:num>
  <w:num w:numId="5">
    <w:abstractNumId w:val="6"/>
  </w:num>
  <w:num w:numId="6">
    <w:abstractNumId w:val="10"/>
  </w:num>
  <w:num w:numId="7">
    <w:abstractNumId w:val="15"/>
  </w:num>
  <w:num w:numId="8">
    <w:abstractNumId w:val="26"/>
  </w:num>
  <w:num w:numId="9">
    <w:abstractNumId w:val="30"/>
  </w:num>
  <w:num w:numId="10">
    <w:abstractNumId w:val="1"/>
  </w:num>
  <w:num w:numId="11">
    <w:abstractNumId w:val="0"/>
  </w:num>
  <w:num w:numId="12">
    <w:abstractNumId w:val="25"/>
  </w:num>
  <w:num w:numId="13">
    <w:abstractNumId w:val="3"/>
  </w:num>
  <w:num w:numId="14">
    <w:abstractNumId w:val="28"/>
  </w:num>
  <w:num w:numId="15">
    <w:abstractNumId w:val="27"/>
  </w:num>
  <w:num w:numId="16">
    <w:abstractNumId w:val="12"/>
  </w:num>
  <w:num w:numId="17">
    <w:abstractNumId w:val="16"/>
  </w:num>
  <w:num w:numId="18">
    <w:abstractNumId w:val="29"/>
  </w:num>
  <w:num w:numId="19">
    <w:abstractNumId w:val="9"/>
  </w:num>
  <w:num w:numId="20">
    <w:abstractNumId w:val="7"/>
  </w:num>
  <w:num w:numId="21">
    <w:abstractNumId w:val="14"/>
  </w:num>
  <w:num w:numId="22">
    <w:abstractNumId w:val="18"/>
  </w:num>
  <w:num w:numId="23">
    <w:abstractNumId w:val="23"/>
  </w:num>
  <w:num w:numId="24">
    <w:abstractNumId w:val="22"/>
  </w:num>
  <w:num w:numId="25">
    <w:abstractNumId w:val="20"/>
  </w:num>
  <w:num w:numId="26">
    <w:abstractNumId w:val="4"/>
  </w:num>
  <w:num w:numId="27">
    <w:abstractNumId w:val="11"/>
  </w:num>
  <w:num w:numId="28">
    <w:abstractNumId w:val="19"/>
  </w:num>
  <w:num w:numId="29">
    <w:abstractNumId w:val="17"/>
  </w:num>
  <w:num w:numId="30">
    <w:abstractNumId w:val="24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printTwoOnOne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BA8"/>
    <w:rsid w:val="000247CD"/>
    <w:rsid w:val="00056EFF"/>
    <w:rsid w:val="00062AF6"/>
    <w:rsid w:val="000A7EC8"/>
    <w:rsid w:val="000B2422"/>
    <w:rsid w:val="000D1B77"/>
    <w:rsid w:val="000F3B3F"/>
    <w:rsid w:val="000F415E"/>
    <w:rsid w:val="001029EA"/>
    <w:rsid w:val="00136D9C"/>
    <w:rsid w:val="0017729A"/>
    <w:rsid w:val="00180DE1"/>
    <w:rsid w:val="0018329C"/>
    <w:rsid w:val="00196978"/>
    <w:rsid w:val="001D7D1A"/>
    <w:rsid w:val="001E1438"/>
    <w:rsid w:val="001F30B4"/>
    <w:rsid w:val="001F47FD"/>
    <w:rsid w:val="0021355F"/>
    <w:rsid w:val="002360B3"/>
    <w:rsid w:val="00246DA6"/>
    <w:rsid w:val="00255BA8"/>
    <w:rsid w:val="00295809"/>
    <w:rsid w:val="002B6EA4"/>
    <w:rsid w:val="002D6AED"/>
    <w:rsid w:val="002F0D8E"/>
    <w:rsid w:val="002F74D7"/>
    <w:rsid w:val="0031218F"/>
    <w:rsid w:val="0031591F"/>
    <w:rsid w:val="00326789"/>
    <w:rsid w:val="003473E3"/>
    <w:rsid w:val="00350CFC"/>
    <w:rsid w:val="003B52A0"/>
    <w:rsid w:val="003D6B13"/>
    <w:rsid w:val="00402101"/>
    <w:rsid w:val="00425D0B"/>
    <w:rsid w:val="0043336C"/>
    <w:rsid w:val="00433BC8"/>
    <w:rsid w:val="00463130"/>
    <w:rsid w:val="0046650C"/>
    <w:rsid w:val="004C4A73"/>
    <w:rsid w:val="004E4782"/>
    <w:rsid w:val="005308C2"/>
    <w:rsid w:val="005356B9"/>
    <w:rsid w:val="00543738"/>
    <w:rsid w:val="00570299"/>
    <w:rsid w:val="005B55E2"/>
    <w:rsid w:val="005B7D5C"/>
    <w:rsid w:val="005C380F"/>
    <w:rsid w:val="005F20E2"/>
    <w:rsid w:val="0060595B"/>
    <w:rsid w:val="00605F41"/>
    <w:rsid w:val="00621DD4"/>
    <w:rsid w:val="00622F78"/>
    <w:rsid w:val="00637BEB"/>
    <w:rsid w:val="00654D80"/>
    <w:rsid w:val="006F40CD"/>
    <w:rsid w:val="00707CA2"/>
    <w:rsid w:val="0071007B"/>
    <w:rsid w:val="0072774A"/>
    <w:rsid w:val="007309A7"/>
    <w:rsid w:val="00745CF2"/>
    <w:rsid w:val="007828C9"/>
    <w:rsid w:val="007A42CD"/>
    <w:rsid w:val="007B213D"/>
    <w:rsid w:val="007B39F2"/>
    <w:rsid w:val="007C7B1C"/>
    <w:rsid w:val="007E4009"/>
    <w:rsid w:val="007E77D8"/>
    <w:rsid w:val="008027BA"/>
    <w:rsid w:val="00827208"/>
    <w:rsid w:val="00847FE8"/>
    <w:rsid w:val="008512DE"/>
    <w:rsid w:val="008549D6"/>
    <w:rsid w:val="00876B4E"/>
    <w:rsid w:val="008924C3"/>
    <w:rsid w:val="008D58F8"/>
    <w:rsid w:val="009117BC"/>
    <w:rsid w:val="00924D11"/>
    <w:rsid w:val="00927AFE"/>
    <w:rsid w:val="00972FB2"/>
    <w:rsid w:val="009770C9"/>
    <w:rsid w:val="009941B4"/>
    <w:rsid w:val="009A7D81"/>
    <w:rsid w:val="009B4717"/>
    <w:rsid w:val="00A27AC5"/>
    <w:rsid w:val="00A33A96"/>
    <w:rsid w:val="00A44F5A"/>
    <w:rsid w:val="00AA5CD9"/>
    <w:rsid w:val="00AD1B2B"/>
    <w:rsid w:val="00AE3A9F"/>
    <w:rsid w:val="00B36ECF"/>
    <w:rsid w:val="00B500FA"/>
    <w:rsid w:val="00B632C3"/>
    <w:rsid w:val="00B84739"/>
    <w:rsid w:val="00B97A95"/>
    <w:rsid w:val="00BA355E"/>
    <w:rsid w:val="00BB024E"/>
    <w:rsid w:val="00BE502F"/>
    <w:rsid w:val="00BF53EB"/>
    <w:rsid w:val="00C270AA"/>
    <w:rsid w:val="00C31FB2"/>
    <w:rsid w:val="00C426B6"/>
    <w:rsid w:val="00C42F2F"/>
    <w:rsid w:val="00C4747B"/>
    <w:rsid w:val="00C621CB"/>
    <w:rsid w:val="00C65AB8"/>
    <w:rsid w:val="00C77988"/>
    <w:rsid w:val="00C953C3"/>
    <w:rsid w:val="00CB1F90"/>
    <w:rsid w:val="00CD110B"/>
    <w:rsid w:val="00CF1A85"/>
    <w:rsid w:val="00CF4A04"/>
    <w:rsid w:val="00D273A0"/>
    <w:rsid w:val="00D32F49"/>
    <w:rsid w:val="00D427EB"/>
    <w:rsid w:val="00D67C75"/>
    <w:rsid w:val="00DB661B"/>
    <w:rsid w:val="00DD2874"/>
    <w:rsid w:val="00DD6A8E"/>
    <w:rsid w:val="00E02F69"/>
    <w:rsid w:val="00E16268"/>
    <w:rsid w:val="00E515E9"/>
    <w:rsid w:val="00E65F5E"/>
    <w:rsid w:val="00E73EE6"/>
    <w:rsid w:val="00E938D7"/>
    <w:rsid w:val="00EB28AF"/>
    <w:rsid w:val="00EF16E5"/>
    <w:rsid w:val="00EF432F"/>
    <w:rsid w:val="00F016CC"/>
    <w:rsid w:val="00F15612"/>
    <w:rsid w:val="00F25FE0"/>
    <w:rsid w:val="00F3054D"/>
    <w:rsid w:val="00F81F17"/>
    <w:rsid w:val="00F93589"/>
    <w:rsid w:val="00FA6317"/>
    <w:rsid w:val="00FF3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A22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9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55BA8"/>
    <w:pPr>
      <w:ind w:firstLine="709"/>
      <w:jc w:val="both"/>
    </w:pPr>
    <w:rPr>
      <w:sz w:val="28"/>
      <w:szCs w:val="20"/>
      <w:lang w:val="x-none"/>
    </w:rPr>
  </w:style>
  <w:style w:type="character" w:customStyle="1" w:styleId="a4">
    <w:name w:val="Основной текст с отступом Знак"/>
    <w:basedOn w:val="a0"/>
    <w:link w:val="a3"/>
    <w:rsid w:val="00255BA8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5">
    <w:name w:val="Body Text"/>
    <w:basedOn w:val="a"/>
    <w:link w:val="a6"/>
    <w:rsid w:val="00255BA8"/>
    <w:pPr>
      <w:spacing w:after="120"/>
    </w:pPr>
    <w:rPr>
      <w:lang w:val="x-none"/>
    </w:rPr>
  </w:style>
  <w:style w:type="character" w:customStyle="1" w:styleId="a6">
    <w:name w:val="Основной текст Знак"/>
    <w:basedOn w:val="a0"/>
    <w:link w:val="a5"/>
    <w:rsid w:val="00255BA8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7">
    <w:name w:val="List Paragraph"/>
    <w:basedOn w:val="a"/>
    <w:qFormat/>
    <w:rsid w:val="00255BA8"/>
    <w:pPr>
      <w:ind w:left="708"/>
    </w:pPr>
  </w:style>
  <w:style w:type="character" w:styleId="HTML">
    <w:name w:val="HTML Typewriter"/>
    <w:rsid w:val="00255BA8"/>
    <w:rPr>
      <w:rFonts w:ascii="Courier New" w:eastAsia="Times New Roman" w:hAnsi="Courier New" w:cs="Courier New"/>
      <w:sz w:val="20"/>
      <w:szCs w:val="20"/>
    </w:rPr>
  </w:style>
  <w:style w:type="character" w:customStyle="1" w:styleId="FontStyle14">
    <w:name w:val="Font Style14"/>
    <w:rsid w:val="00255BA8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2">
    <w:name w:val="заг 2"/>
    <w:basedOn w:val="a5"/>
    <w:rsid w:val="00255BA8"/>
    <w:pPr>
      <w:spacing w:after="0"/>
      <w:jc w:val="center"/>
    </w:pPr>
    <w:rPr>
      <w:rFonts w:ascii="Arial" w:hAnsi="Arial"/>
      <w:b/>
      <w:sz w:val="28"/>
    </w:rPr>
  </w:style>
  <w:style w:type="character" w:customStyle="1" w:styleId="A10">
    <w:name w:val="A1"/>
    <w:rsid w:val="00255BA8"/>
    <w:rPr>
      <w:color w:val="000000"/>
      <w:sz w:val="22"/>
      <w:szCs w:val="22"/>
    </w:rPr>
  </w:style>
  <w:style w:type="character" w:customStyle="1" w:styleId="apple-style-span">
    <w:name w:val="apple-style-span"/>
    <w:basedOn w:val="a0"/>
    <w:rsid w:val="00255BA8"/>
  </w:style>
  <w:style w:type="character" w:customStyle="1" w:styleId="apple-converted-space">
    <w:name w:val="apple-converted-space"/>
    <w:basedOn w:val="a0"/>
    <w:rsid w:val="00255BA8"/>
  </w:style>
  <w:style w:type="character" w:customStyle="1" w:styleId="s1">
    <w:name w:val="s1"/>
    <w:rsid w:val="00255BA8"/>
  </w:style>
  <w:style w:type="character" w:styleId="a8">
    <w:name w:val="Emphasis"/>
    <w:qFormat/>
    <w:rsid w:val="00255BA8"/>
    <w:rPr>
      <w:i/>
      <w:iCs/>
    </w:rPr>
  </w:style>
  <w:style w:type="character" w:customStyle="1" w:styleId="FontStyle12">
    <w:name w:val="Font Style12"/>
    <w:uiPriority w:val="99"/>
    <w:rsid w:val="00255BA8"/>
    <w:rPr>
      <w:rFonts w:ascii="Times New Roman" w:hAnsi="Times New Roman" w:cs="Times New Roman"/>
      <w:b/>
      <w:bCs/>
      <w:sz w:val="18"/>
      <w:szCs w:val="18"/>
    </w:rPr>
  </w:style>
  <w:style w:type="paragraph" w:customStyle="1" w:styleId="Default">
    <w:name w:val="Default"/>
    <w:rsid w:val="00255BA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normaltextrun">
    <w:name w:val="normaltextrun"/>
    <w:rsid w:val="00255BA8"/>
  </w:style>
  <w:style w:type="character" w:customStyle="1" w:styleId="tlid-translation">
    <w:name w:val="tlid-translation"/>
    <w:rsid w:val="00255BA8"/>
  </w:style>
  <w:style w:type="character" w:customStyle="1" w:styleId="a9">
    <w:name w:val="a"/>
    <w:rsid w:val="00255BA8"/>
  </w:style>
  <w:style w:type="character" w:styleId="aa">
    <w:name w:val="Strong"/>
    <w:basedOn w:val="a0"/>
    <w:uiPriority w:val="22"/>
    <w:qFormat/>
    <w:rsid w:val="00E938D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9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55BA8"/>
    <w:pPr>
      <w:ind w:firstLine="709"/>
      <w:jc w:val="both"/>
    </w:pPr>
    <w:rPr>
      <w:sz w:val="28"/>
      <w:szCs w:val="20"/>
      <w:lang w:val="x-none"/>
    </w:rPr>
  </w:style>
  <w:style w:type="character" w:customStyle="1" w:styleId="a4">
    <w:name w:val="Основной текст с отступом Знак"/>
    <w:basedOn w:val="a0"/>
    <w:link w:val="a3"/>
    <w:rsid w:val="00255BA8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5">
    <w:name w:val="Body Text"/>
    <w:basedOn w:val="a"/>
    <w:link w:val="a6"/>
    <w:rsid w:val="00255BA8"/>
    <w:pPr>
      <w:spacing w:after="120"/>
    </w:pPr>
    <w:rPr>
      <w:lang w:val="x-none"/>
    </w:rPr>
  </w:style>
  <w:style w:type="character" w:customStyle="1" w:styleId="a6">
    <w:name w:val="Основной текст Знак"/>
    <w:basedOn w:val="a0"/>
    <w:link w:val="a5"/>
    <w:rsid w:val="00255BA8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7">
    <w:name w:val="List Paragraph"/>
    <w:basedOn w:val="a"/>
    <w:qFormat/>
    <w:rsid w:val="00255BA8"/>
    <w:pPr>
      <w:ind w:left="708"/>
    </w:pPr>
  </w:style>
  <w:style w:type="character" w:styleId="HTML">
    <w:name w:val="HTML Typewriter"/>
    <w:rsid w:val="00255BA8"/>
    <w:rPr>
      <w:rFonts w:ascii="Courier New" w:eastAsia="Times New Roman" w:hAnsi="Courier New" w:cs="Courier New"/>
      <w:sz w:val="20"/>
      <w:szCs w:val="20"/>
    </w:rPr>
  </w:style>
  <w:style w:type="character" w:customStyle="1" w:styleId="FontStyle14">
    <w:name w:val="Font Style14"/>
    <w:rsid w:val="00255BA8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2">
    <w:name w:val="заг 2"/>
    <w:basedOn w:val="a5"/>
    <w:rsid w:val="00255BA8"/>
    <w:pPr>
      <w:spacing w:after="0"/>
      <w:jc w:val="center"/>
    </w:pPr>
    <w:rPr>
      <w:rFonts w:ascii="Arial" w:hAnsi="Arial"/>
      <w:b/>
      <w:sz w:val="28"/>
    </w:rPr>
  </w:style>
  <w:style w:type="character" w:customStyle="1" w:styleId="A10">
    <w:name w:val="A1"/>
    <w:rsid w:val="00255BA8"/>
    <w:rPr>
      <w:color w:val="000000"/>
      <w:sz w:val="22"/>
      <w:szCs w:val="22"/>
    </w:rPr>
  </w:style>
  <w:style w:type="character" w:customStyle="1" w:styleId="apple-style-span">
    <w:name w:val="apple-style-span"/>
    <w:basedOn w:val="a0"/>
    <w:rsid w:val="00255BA8"/>
  </w:style>
  <w:style w:type="character" w:customStyle="1" w:styleId="apple-converted-space">
    <w:name w:val="apple-converted-space"/>
    <w:basedOn w:val="a0"/>
    <w:rsid w:val="00255BA8"/>
  </w:style>
  <w:style w:type="character" w:customStyle="1" w:styleId="s1">
    <w:name w:val="s1"/>
    <w:rsid w:val="00255BA8"/>
  </w:style>
  <w:style w:type="character" w:styleId="a8">
    <w:name w:val="Emphasis"/>
    <w:qFormat/>
    <w:rsid w:val="00255BA8"/>
    <w:rPr>
      <w:i/>
      <w:iCs/>
    </w:rPr>
  </w:style>
  <w:style w:type="character" w:customStyle="1" w:styleId="FontStyle12">
    <w:name w:val="Font Style12"/>
    <w:uiPriority w:val="99"/>
    <w:rsid w:val="00255BA8"/>
    <w:rPr>
      <w:rFonts w:ascii="Times New Roman" w:hAnsi="Times New Roman" w:cs="Times New Roman"/>
      <w:b/>
      <w:bCs/>
      <w:sz w:val="18"/>
      <w:szCs w:val="18"/>
    </w:rPr>
  </w:style>
  <w:style w:type="paragraph" w:customStyle="1" w:styleId="Default">
    <w:name w:val="Default"/>
    <w:rsid w:val="00255BA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normaltextrun">
    <w:name w:val="normaltextrun"/>
    <w:rsid w:val="00255BA8"/>
  </w:style>
  <w:style w:type="character" w:customStyle="1" w:styleId="tlid-translation">
    <w:name w:val="tlid-translation"/>
    <w:rsid w:val="00255BA8"/>
  </w:style>
  <w:style w:type="character" w:customStyle="1" w:styleId="a9">
    <w:name w:val="a"/>
    <w:rsid w:val="00255BA8"/>
  </w:style>
  <w:style w:type="character" w:styleId="aa">
    <w:name w:val="Strong"/>
    <w:basedOn w:val="a0"/>
    <w:uiPriority w:val="22"/>
    <w:qFormat/>
    <w:rsid w:val="00E938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20</Pages>
  <Words>3013</Words>
  <Characters>17179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024</dc:creator>
  <cp:lastModifiedBy>024</cp:lastModifiedBy>
  <cp:revision>12</cp:revision>
  <dcterms:created xsi:type="dcterms:W3CDTF">2023-06-25T11:37:00Z</dcterms:created>
  <dcterms:modified xsi:type="dcterms:W3CDTF">2023-06-27T11:56:00Z</dcterms:modified>
</cp:coreProperties>
</file>